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6C13A" w14:textId="77777777" w:rsidR="00654BFF" w:rsidRDefault="00B62AAB">
      <w:pPr>
        <w:pageBreakBefore/>
        <w:ind w:left="4620"/>
        <w:rPr>
          <w:i/>
          <w:iCs/>
        </w:rPr>
      </w:pPr>
      <w:r>
        <w:rPr>
          <w:rStyle w:val="Domylnaczcionkaakapitu1"/>
          <w:rFonts w:cs="Arial"/>
        </w:rPr>
        <w:t xml:space="preserve">           </w:t>
      </w:r>
      <w:r>
        <w:rPr>
          <w:i/>
          <w:iCs/>
        </w:rPr>
        <w:t>Załącznik nr 8 do SWZ</w:t>
      </w:r>
    </w:p>
    <w:p w14:paraId="0BEF9DF3" w14:textId="77777777" w:rsidR="00654BFF" w:rsidRDefault="00654BFF">
      <w:pPr>
        <w:pStyle w:val="Default"/>
      </w:pPr>
    </w:p>
    <w:p w14:paraId="2D38645C" w14:textId="77777777" w:rsidR="00654BFF" w:rsidRDefault="00654BFF" w:rsidP="009F6240">
      <w:pPr>
        <w:pStyle w:val="Default"/>
      </w:pPr>
    </w:p>
    <w:p w14:paraId="676EE02F" w14:textId="77777777" w:rsidR="00654BFF" w:rsidRDefault="00B62AAB">
      <w:r>
        <w:rPr>
          <w:rStyle w:val="Domylnaczcionkaakapitu1"/>
          <w:bCs/>
        </w:rPr>
        <w:t>......................................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………………………………….</w:t>
      </w:r>
    </w:p>
    <w:p w14:paraId="239B55D9" w14:textId="77777777" w:rsidR="00654BFF" w:rsidRDefault="00B62AAB">
      <w:r>
        <w:rPr>
          <w:rStyle w:val="Domylnaczcionkaakapitu1"/>
          <w:bCs/>
        </w:rPr>
        <w:t xml:space="preserve">Dane Wykonawcy </w:t>
      </w:r>
      <w:r>
        <w:rPr>
          <w:rStyle w:val="Domylnaczcionkaakapitu1"/>
          <w:bCs/>
        </w:rPr>
        <w:tab/>
      </w:r>
      <w:r>
        <w:rPr>
          <w:rStyle w:val="Domylnaczcionkaakapitu1"/>
          <w:bCs/>
        </w:rPr>
        <w:tab/>
      </w:r>
      <w:r>
        <w:rPr>
          <w:rStyle w:val="Domylnaczcionkaakapitu1"/>
          <w:bCs/>
        </w:rPr>
        <w:tab/>
      </w:r>
      <w:r>
        <w:rPr>
          <w:rStyle w:val="Domylnaczcionkaakapitu1"/>
          <w:bCs/>
        </w:rPr>
        <w:tab/>
      </w:r>
      <w:r>
        <w:rPr>
          <w:rStyle w:val="Domylnaczcionkaakapitu1"/>
          <w:bCs/>
        </w:rPr>
        <w:tab/>
      </w:r>
      <w:r>
        <w:rPr>
          <w:rStyle w:val="Domylnaczcionkaakapitu1"/>
          <w:bCs/>
        </w:rPr>
        <w:tab/>
      </w:r>
      <w:r>
        <w:rPr>
          <w:rStyle w:val="Domylnaczcionkaakapitu1"/>
          <w:bCs/>
        </w:rPr>
        <w:tab/>
      </w:r>
      <w:r>
        <w:rPr>
          <w:rStyle w:val="Domylnaczcionkaakapitu1"/>
          <w:bCs/>
        </w:rPr>
        <w:tab/>
        <w:t xml:space="preserve">miejscowość, </w:t>
      </w:r>
      <w:r>
        <w:t>data</w:t>
      </w:r>
    </w:p>
    <w:p w14:paraId="19393974" w14:textId="77777777" w:rsidR="00654BFF" w:rsidRDefault="00B62AAB">
      <w:pPr>
        <w:rPr>
          <w:bCs/>
        </w:rPr>
      </w:pPr>
      <w:r>
        <w:rPr>
          <w:bCs/>
        </w:rPr>
        <w:t>(nazwa, adres, telefon)</w:t>
      </w:r>
    </w:p>
    <w:p w14:paraId="435DE5E4" w14:textId="77777777" w:rsidR="00654BFF" w:rsidRDefault="00654BFF">
      <w:pPr>
        <w:rPr>
          <w:bCs/>
        </w:rPr>
      </w:pPr>
    </w:p>
    <w:p w14:paraId="04493200" w14:textId="77777777" w:rsidR="00654BFF" w:rsidRDefault="00654BFF">
      <w:pPr>
        <w:pStyle w:val="Default"/>
        <w:jc w:val="center"/>
      </w:pPr>
    </w:p>
    <w:p w14:paraId="070FD922" w14:textId="4824D311" w:rsidR="00654BFF" w:rsidRDefault="00B62AAB">
      <w:pPr>
        <w:pStyle w:val="Default"/>
        <w:jc w:val="center"/>
        <w:rPr>
          <w:rStyle w:val="Domylnaczcionkaakapitu1"/>
          <w:rFonts w:eastAsia="SimSun"/>
          <w:b/>
          <w:bCs/>
          <w:spacing w:val="-1"/>
          <w:lang w:eastAsia="hi-IN"/>
        </w:rPr>
      </w:pPr>
      <w:r>
        <w:rPr>
          <w:rStyle w:val="Domylnaczcionkaakapitu1"/>
          <w:rFonts w:eastAsia="SimSun"/>
          <w:b/>
          <w:bCs/>
          <w:spacing w:val="-1"/>
          <w:lang w:eastAsia="hi-IN"/>
        </w:rPr>
        <w:t xml:space="preserve">Odbiór i zagospodarowanie odpadów komunalnych powstających na nieruchomościach zamieszkałych na terenie </w:t>
      </w:r>
      <w:r w:rsidR="00F03E44">
        <w:rPr>
          <w:rStyle w:val="Domylnaczcionkaakapitu1"/>
          <w:rFonts w:eastAsia="SimSun"/>
          <w:b/>
          <w:bCs/>
          <w:spacing w:val="-1"/>
          <w:lang w:eastAsia="hi-IN"/>
        </w:rPr>
        <w:t>Gminy Piaski</w:t>
      </w:r>
      <w:r>
        <w:rPr>
          <w:rStyle w:val="Domylnaczcionkaakapitu1"/>
          <w:rFonts w:eastAsia="SimSun"/>
          <w:b/>
          <w:bCs/>
          <w:spacing w:val="-1"/>
          <w:lang w:eastAsia="hi-IN"/>
        </w:rPr>
        <w:t xml:space="preserve"> </w:t>
      </w:r>
      <w:r w:rsidR="009F6240">
        <w:rPr>
          <w:rStyle w:val="Domylnaczcionkaakapitu1"/>
          <w:rFonts w:eastAsia="SimSun"/>
          <w:b/>
          <w:bCs/>
          <w:spacing w:val="-1"/>
          <w:lang w:eastAsia="hi-IN"/>
        </w:rPr>
        <w:br/>
      </w:r>
      <w:r>
        <w:rPr>
          <w:rStyle w:val="Domylnaczcionkaakapitu1"/>
          <w:rFonts w:eastAsia="SimSun"/>
          <w:b/>
          <w:bCs/>
          <w:spacing w:val="-1"/>
          <w:lang w:eastAsia="hi-IN"/>
        </w:rPr>
        <w:t xml:space="preserve">od 1 </w:t>
      </w:r>
      <w:r w:rsidR="00F03E44">
        <w:rPr>
          <w:rStyle w:val="Domylnaczcionkaakapitu1"/>
          <w:rFonts w:eastAsia="SimSun"/>
          <w:b/>
          <w:bCs/>
          <w:spacing w:val="-1"/>
          <w:lang w:eastAsia="hi-IN"/>
        </w:rPr>
        <w:t>stycznia 2022</w:t>
      </w:r>
      <w:r>
        <w:rPr>
          <w:rStyle w:val="Domylnaczcionkaakapitu1"/>
          <w:rFonts w:eastAsia="SimSun"/>
          <w:b/>
          <w:bCs/>
          <w:spacing w:val="-1"/>
          <w:lang w:eastAsia="hi-IN"/>
        </w:rPr>
        <w:t xml:space="preserve"> r. do </w:t>
      </w:r>
      <w:r w:rsidR="00F03E44">
        <w:rPr>
          <w:rStyle w:val="Domylnaczcionkaakapitu1"/>
          <w:rFonts w:eastAsia="SimSun"/>
          <w:b/>
          <w:bCs/>
          <w:spacing w:val="-1"/>
          <w:lang w:eastAsia="hi-IN"/>
        </w:rPr>
        <w:t>31 grudnia</w:t>
      </w:r>
      <w:r>
        <w:rPr>
          <w:rStyle w:val="Domylnaczcionkaakapitu1"/>
          <w:rFonts w:eastAsia="SimSun"/>
          <w:b/>
          <w:bCs/>
          <w:spacing w:val="-1"/>
          <w:lang w:eastAsia="hi-IN"/>
        </w:rPr>
        <w:t xml:space="preserve"> 202</w:t>
      </w:r>
      <w:r w:rsidR="00F03E44">
        <w:rPr>
          <w:rStyle w:val="Domylnaczcionkaakapitu1"/>
          <w:rFonts w:eastAsia="SimSun"/>
          <w:b/>
          <w:bCs/>
          <w:spacing w:val="-1"/>
          <w:lang w:eastAsia="hi-IN"/>
        </w:rPr>
        <w:t>2</w:t>
      </w:r>
      <w:r>
        <w:rPr>
          <w:rStyle w:val="Domylnaczcionkaakapitu1"/>
          <w:rFonts w:eastAsia="SimSun"/>
          <w:b/>
          <w:bCs/>
          <w:spacing w:val="-1"/>
          <w:lang w:eastAsia="hi-IN"/>
        </w:rPr>
        <w:t xml:space="preserve"> r.”</w:t>
      </w:r>
    </w:p>
    <w:p w14:paraId="0609AA7F" w14:textId="77777777" w:rsidR="00654BFF" w:rsidRDefault="00654BFF">
      <w:pPr>
        <w:rPr>
          <w:sz w:val="22"/>
          <w:szCs w:val="22"/>
        </w:rPr>
      </w:pPr>
    </w:p>
    <w:p w14:paraId="3BDE8601" w14:textId="77777777" w:rsidR="00654BFF" w:rsidRDefault="00B62AA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W Y K A Z  U S Ł U G</w:t>
      </w:r>
    </w:p>
    <w:tbl>
      <w:tblPr>
        <w:tblpPr w:leftFromText="180" w:rightFromText="180" w:vertAnchor="text" w:horzAnchor="page" w:tblpX="1245" w:tblpY="216"/>
        <w:tblOverlap w:val="never"/>
        <w:tblW w:w="9825" w:type="dxa"/>
        <w:tblLayout w:type="fixed"/>
        <w:tblLook w:val="04A0" w:firstRow="1" w:lastRow="0" w:firstColumn="1" w:lastColumn="0" w:noHBand="0" w:noVBand="1"/>
      </w:tblPr>
      <w:tblGrid>
        <w:gridCol w:w="563"/>
        <w:gridCol w:w="1882"/>
        <w:gridCol w:w="2085"/>
        <w:gridCol w:w="2205"/>
        <w:gridCol w:w="1629"/>
        <w:gridCol w:w="1461"/>
      </w:tblGrid>
      <w:tr w:rsidR="00654BFF" w14:paraId="1908D0E0" w14:textId="77777777">
        <w:tc>
          <w:tcPr>
            <w:tcW w:w="98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7B338" w14:textId="77777777" w:rsidR="00654BFF" w:rsidRDefault="00B62AAB">
            <w:pPr>
              <w:pStyle w:val="Tekstpodstawowy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Wykaz usług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usługi zostały wykonane lub są wykonywane, </w:t>
            </w:r>
            <w:r>
              <w:rPr>
                <w:b/>
                <w:bCs/>
                <w:sz w:val="22"/>
                <w:szCs w:val="22"/>
                <w:u w:val="single"/>
              </w:rPr>
              <w:t>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</w:t>
            </w:r>
            <w:r>
              <w:rPr>
                <w:sz w:val="22"/>
                <w:szCs w:val="22"/>
              </w:rPr>
              <w:t xml:space="preserve"> w przypadku świadczeń powtarzających się lub ciągłych nadal wykonywanych referencje bądź inne dokumenty potwierdzające ich należyte wykonywanie powinny być wystawione w okresie ostatnich 3 miesięcy.</w:t>
            </w:r>
          </w:p>
          <w:p w14:paraId="223369E6" w14:textId="2C23F5AA" w:rsidR="00654BFF" w:rsidRDefault="00B62A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Wykonawca spełni ten warunek jeżeli wykonał należycie, a w przypadku świadczeń okresowych lub ciągłych wykonuje w okresie ostatnich 3 lat przed upływem terminu składania ofert, a jeżeli okres prowadzenia jest krótszy- w tym okresie, minimum jedną usługę polegającą na odbiorze i zagospodarowaniu odpadów komunalnych, o wartości nie mniejszej niż </w:t>
            </w:r>
            <w:r w:rsidR="009F6240">
              <w:rPr>
                <w:sz w:val="22"/>
                <w:szCs w:val="22"/>
              </w:rPr>
              <w:t>800 0</w:t>
            </w:r>
            <w:r>
              <w:rPr>
                <w:sz w:val="22"/>
                <w:szCs w:val="22"/>
              </w:rPr>
              <w:t>00,00 zł brutto (słownie:</w:t>
            </w:r>
            <w:r w:rsidR="009F6240">
              <w:rPr>
                <w:sz w:val="22"/>
                <w:szCs w:val="22"/>
              </w:rPr>
              <w:t xml:space="preserve"> osiemset tysięcy 00/100</w:t>
            </w:r>
            <w:r>
              <w:rPr>
                <w:sz w:val="22"/>
                <w:szCs w:val="22"/>
              </w:rPr>
              <w:t xml:space="preserve"> złotych). </w:t>
            </w:r>
          </w:p>
          <w:p w14:paraId="29726E61" w14:textId="77777777" w:rsidR="00654BFF" w:rsidRDefault="00B62AAB">
            <w:pPr>
              <w:pStyle w:val="Tekstpodstawowy"/>
              <w:snapToGrid w:val="0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Uwaga: Zamawiający nie dopuszcza sumowania usług w ramach różnych umów, zamówień i kontraktów, nawet świadczonych dla jednego usługodawcy w ramach odrębnych zamówień, kontraktów lub umów.</w:t>
            </w:r>
          </w:p>
          <w:p w14:paraId="26014034" w14:textId="77777777" w:rsidR="00654BFF" w:rsidRDefault="00654BFF">
            <w:pPr>
              <w:pStyle w:val="Tekstpodstawowy"/>
              <w:rPr>
                <w:color w:val="FF0000"/>
                <w:sz w:val="22"/>
                <w:szCs w:val="22"/>
              </w:rPr>
            </w:pPr>
          </w:p>
        </w:tc>
      </w:tr>
      <w:tr w:rsidR="00654BFF" w14:paraId="548C50C2" w14:textId="7777777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1EDE2" w14:textId="77777777" w:rsidR="00654BFF" w:rsidRDefault="00654BFF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14:paraId="364F95AC" w14:textId="77777777" w:rsidR="00654BFF" w:rsidRDefault="00B62A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DC586" w14:textId="77777777" w:rsidR="00654BFF" w:rsidRDefault="00654BFF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14:paraId="44FF6E96" w14:textId="77777777" w:rsidR="00654BFF" w:rsidRDefault="00B62A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usługi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24038" w14:textId="77777777" w:rsidR="00654BFF" w:rsidRDefault="00654BFF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14:paraId="06A66203" w14:textId="77777777" w:rsidR="00654BFF" w:rsidRDefault="00B62A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 wykonania</w:t>
            </w:r>
          </w:p>
          <w:p w14:paraId="380AD360" w14:textId="77777777" w:rsidR="00654BFF" w:rsidRDefault="00B62A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 …. do …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BCBE4" w14:textId="77777777" w:rsidR="00654BFF" w:rsidRDefault="00654BFF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14:paraId="66A99E47" w14:textId="77777777" w:rsidR="00654BFF" w:rsidRDefault="00B62A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Podmiot na rzecz którego są świadczone lub była świadczona usługa odbioru odpadów komunalnych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9E954" w14:textId="77777777" w:rsidR="00654BFF" w:rsidRDefault="00B62AAB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brutto usługi odbioru odpadów komunalnych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905B2" w14:textId="77777777" w:rsidR="00654BFF" w:rsidRDefault="00B62AAB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Wykonana należycie/</w:t>
            </w:r>
            <w:r>
              <w:rPr>
                <w:b/>
                <w:sz w:val="22"/>
                <w:szCs w:val="22"/>
              </w:rPr>
              <w:br/>
              <w:t>nienależycie</w:t>
            </w:r>
          </w:p>
        </w:tc>
      </w:tr>
      <w:tr w:rsidR="00654BFF" w14:paraId="7E55BAB1" w14:textId="7777777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30D2D" w14:textId="77777777" w:rsidR="00654BFF" w:rsidRDefault="00654BF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D43FF" w14:textId="77777777" w:rsidR="00654BFF" w:rsidRDefault="00654BFF">
            <w:pPr>
              <w:snapToGrid w:val="0"/>
              <w:rPr>
                <w:sz w:val="22"/>
                <w:szCs w:val="22"/>
              </w:rPr>
            </w:pPr>
          </w:p>
          <w:p w14:paraId="23C686DF" w14:textId="77777777" w:rsidR="00654BFF" w:rsidRDefault="00654BFF">
            <w:pPr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0EECF" w14:textId="77777777" w:rsidR="00654BFF" w:rsidRDefault="00654BF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62DD9" w14:textId="77777777" w:rsidR="00654BFF" w:rsidRDefault="00654BF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9D5F0" w14:textId="77777777" w:rsidR="00654BFF" w:rsidRDefault="00654BF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15EFC" w14:textId="77777777" w:rsidR="00654BFF" w:rsidRDefault="00654BFF">
            <w:pPr>
              <w:snapToGrid w:val="0"/>
              <w:rPr>
                <w:sz w:val="22"/>
                <w:szCs w:val="22"/>
              </w:rPr>
            </w:pPr>
          </w:p>
        </w:tc>
      </w:tr>
      <w:tr w:rsidR="00654BFF" w14:paraId="189EDDA7" w14:textId="7777777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80DA4" w14:textId="77777777" w:rsidR="00654BFF" w:rsidRDefault="00654BF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01171" w14:textId="77777777" w:rsidR="00654BFF" w:rsidRDefault="00654BFF">
            <w:pPr>
              <w:snapToGrid w:val="0"/>
              <w:rPr>
                <w:sz w:val="22"/>
                <w:szCs w:val="22"/>
              </w:rPr>
            </w:pPr>
          </w:p>
          <w:p w14:paraId="7E89CCC0" w14:textId="77777777" w:rsidR="00654BFF" w:rsidRDefault="00654BFF">
            <w:pPr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0E481" w14:textId="77777777" w:rsidR="00654BFF" w:rsidRDefault="00654BF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ADAFD" w14:textId="77777777" w:rsidR="00654BFF" w:rsidRDefault="00654BF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0099B" w14:textId="77777777" w:rsidR="00654BFF" w:rsidRDefault="00654BF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D5627" w14:textId="77777777" w:rsidR="00654BFF" w:rsidRDefault="00654BFF">
            <w:pPr>
              <w:snapToGrid w:val="0"/>
              <w:rPr>
                <w:sz w:val="22"/>
                <w:szCs w:val="22"/>
              </w:rPr>
            </w:pPr>
          </w:p>
        </w:tc>
      </w:tr>
      <w:tr w:rsidR="00654BFF" w14:paraId="624B7936" w14:textId="7777777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A0E16" w14:textId="77777777" w:rsidR="00654BFF" w:rsidRDefault="00654BF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B213C" w14:textId="77777777" w:rsidR="00654BFF" w:rsidRDefault="00654BFF">
            <w:pPr>
              <w:snapToGrid w:val="0"/>
              <w:rPr>
                <w:sz w:val="22"/>
                <w:szCs w:val="22"/>
              </w:rPr>
            </w:pPr>
          </w:p>
          <w:p w14:paraId="3E66B9F6" w14:textId="77777777" w:rsidR="00654BFF" w:rsidRDefault="00654BFF">
            <w:pPr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8F0EE" w14:textId="77777777" w:rsidR="00654BFF" w:rsidRDefault="00654BF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F96C7" w14:textId="77777777" w:rsidR="00654BFF" w:rsidRDefault="00654BF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8329A" w14:textId="77777777" w:rsidR="00654BFF" w:rsidRDefault="00654BF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9FD68" w14:textId="77777777" w:rsidR="00654BFF" w:rsidRDefault="00654BFF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2B11DCD0" w14:textId="77777777" w:rsidR="00654BFF" w:rsidRDefault="00654BFF">
      <w:pPr>
        <w:jc w:val="both"/>
        <w:rPr>
          <w:sz w:val="22"/>
          <w:szCs w:val="22"/>
        </w:rPr>
      </w:pPr>
    </w:p>
    <w:p w14:paraId="6750E7F5" w14:textId="77777777" w:rsidR="00654BFF" w:rsidRDefault="00654BFF">
      <w:pPr>
        <w:jc w:val="both"/>
        <w:rPr>
          <w:sz w:val="22"/>
          <w:szCs w:val="22"/>
        </w:rPr>
      </w:pPr>
    </w:p>
    <w:p w14:paraId="25DF9E63" w14:textId="77777777" w:rsidR="00654BFF" w:rsidRDefault="00654BFF">
      <w:pPr>
        <w:jc w:val="both"/>
        <w:rPr>
          <w:sz w:val="22"/>
          <w:szCs w:val="22"/>
        </w:rPr>
      </w:pPr>
    </w:p>
    <w:p w14:paraId="0ECC0386" w14:textId="77777777" w:rsidR="00654BFF" w:rsidRDefault="00B62AAB">
      <w:pPr>
        <w:ind w:left="4500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</w:t>
      </w:r>
    </w:p>
    <w:p w14:paraId="43AFF110" w14:textId="77777777" w:rsidR="00654BFF" w:rsidRDefault="00B62AAB">
      <w:pPr>
        <w:ind w:left="4500"/>
        <w:jc w:val="center"/>
        <w:rPr>
          <w:sz w:val="22"/>
          <w:szCs w:val="22"/>
        </w:rPr>
      </w:pPr>
      <w:r>
        <w:rPr>
          <w:sz w:val="22"/>
          <w:szCs w:val="22"/>
        </w:rPr>
        <w:t>podpis osoby/osób upoważnionych do</w:t>
      </w:r>
    </w:p>
    <w:p w14:paraId="0EDBA78C" w14:textId="4134AE93" w:rsidR="00654BFF" w:rsidRPr="009F6240" w:rsidRDefault="00B62AAB" w:rsidP="009F6240">
      <w:pPr>
        <w:ind w:left="4500"/>
        <w:jc w:val="center"/>
        <w:rPr>
          <w:sz w:val="22"/>
          <w:szCs w:val="22"/>
        </w:rPr>
      </w:pPr>
      <w:r>
        <w:rPr>
          <w:rStyle w:val="Domylnaczcionkaakapitu1"/>
          <w:sz w:val="22"/>
          <w:szCs w:val="22"/>
        </w:rPr>
        <w:t>występowania w imieniu Wykonawc</w:t>
      </w:r>
      <w:r w:rsidR="009F6240">
        <w:rPr>
          <w:rStyle w:val="Domylnaczcionkaakapitu1"/>
          <w:sz w:val="22"/>
          <w:szCs w:val="22"/>
        </w:rPr>
        <w:t>y</w:t>
      </w:r>
    </w:p>
    <w:sectPr w:rsidR="00654BFF" w:rsidRPr="009F6240" w:rsidSect="00654BF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44">
      <wne:fci wne:fciName="InsertFootnote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FC554" w14:textId="77777777" w:rsidR="00F726EC" w:rsidRDefault="00F726EC">
      <w:pPr>
        <w:spacing w:line="240" w:lineRule="auto"/>
      </w:pPr>
      <w:r>
        <w:separator/>
      </w:r>
    </w:p>
  </w:endnote>
  <w:endnote w:type="continuationSeparator" w:id="0">
    <w:p w14:paraId="7D8A3EA5" w14:textId="77777777" w:rsidR="00F726EC" w:rsidRDefault="00F726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367CA" w14:textId="77777777" w:rsidR="00F726EC" w:rsidRDefault="00F726EC">
      <w:pPr>
        <w:spacing w:line="240" w:lineRule="auto"/>
      </w:pPr>
      <w:r>
        <w:separator/>
      </w:r>
    </w:p>
  </w:footnote>
  <w:footnote w:type="continuationSeparator" w:id="0">
    <w:p w14:paraId="5E028AD9" w14:textId="77777777" w:rsidR="00F726EC" w:rsidRDefault="00F726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FFFF7C"/>
    <w:lvl w:ilvl="0">
      <w:start w:val="1"/>
      <w:numFmt w:val="decimal"/>
      <w:pStyle w:val="Listanumerowana5"/>
      <w:lvlText w:val="%1."/>
      <w:lvlJc w:val="left"/>
      <w:pPr>
        <w:tabs>
          <w:tab w:val="left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FFFFFF7D"/>
    <w:lvl w:ilvl="0">
      <w:start w:val="1"/>
      <w:numFmt w:val="decimal"/>
      <w:pStyle w:val="Listanumerowana4"/>
      <w:lvlText w:val="%1."/>
      <w:lvlJc w:val="left"/>
      <w:pPr>
        <w:tabs>
          <w:tab w:val="left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decimal"/>
      <w:pStyle w:val="Listanumerowana3"/>
      <w:lvlText w:val="%1."/>
      <w:lvlJc w:val="left"/>
      <w:pPr>
        <w:tabs>
          <w:tab w:val="left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FFFFFF7F"/>
    <w:lvl w:ilvl="0">
      <w:start w:val="1"/>
      <w:numFmt w:val="decimal"/>
      <w:pStyle w:val="Listanumerowana2"/>
      <w:lvlText w:val="%1."/>
      <w:lvlJc w:val="left"/>
      <w:pPr>
        <w:tabs>
          <w:tab w:val="left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FFFFFF80"/>
    <w:lvl w:ilvl="0">
      <w:start w:val="1"/>
      <w:numFmt w:val="bullet"/>
      <w:pStyle w:val="Listapunktowana5"/>
      <w:lvlText w:val=""/>
      <w:lvlJc w:val="left"/>
      <w:pPr>
        <w:tabs>
          <w:tab w:val="left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FFFFF81"/>
    <w:lvl w:ilvl="0">
      <w:start w:val="1"/>
      <w:numFmt w:val="bullet"/>
      <w:pStyle w:val="Listapunktowana4"/>
      <w:lvlText w:val=""/>
      <w:lvlJc w:val="left"/>
      <w:pPr>
        <w:tabs>
          <w:tab w:val="left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FFFFF82"/>
    <w:lvl w:ilvl="0">
      <w:start w:val="1"/>
      <w:numFmt w:val="bullet"/>
      <w:pStyle w:val="Listapunktowana3"/>
      <w:lvlText w:val=""/>
      <w:lvlJc w:val="left"/>
      <w:pPr>
        <w:tabs>
          <w:tab w:val="left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FFFFF83"/>
    <w:lvl w:ilvl="0">
      <w:start w:val="1"/>
      <w:numFmt w:val="bullet"/>
      <w:pStyle w:val="Listapunktowana2"/>
      <w:lvlText w:val=""/>
      <w:lvlJc w:val="left"/>
      <w:pPr>
        <w:tabs>
          <w:tab w:val="left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FFFFF88"/>
    <w:lvl w:ilvl="0">
      <w:start w:val="1"/>
      <w:numFmt w:val="decimal"/>
      <w:pStyle w:val="Listanumerowana"/>
      <w:lvlText w:val="%1."/>
      <w:lvlJc w:val="left"/>
      <w:pPr>
        <w:tabs>
          <w:tab w:val="left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FFFFF89"/>
    <w:lvl w:ilvl="0">
      <w:start w:val="1"/>
      <w:numFmt w:val="bullet"/>
      <w:pStyle w:val="Listapunktowana"/>
      <w:lvlText w:val=""/>
      <w:lvlJc w:val="left"/>
      <w:pPr>
        <w:tabs>
          <w:tab w:val="left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05C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A63DC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54BFF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727D3"/>
    <w:rsid w:val="007822BB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9F6240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62AAB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3E44"/>
    <w:rsid w:val="00F05146"/>
    <w:rsid w:val="00F1115D"/>
    <w:rsid w:val="00F3513C"/>
    <w:rsid w:val="00F465C5"/>
    <w:rsid w:val="00F5180D"/>
    <w:rsid w:val="00F51B21"/>
    <w:rsid w:val="00F51D87"/>
    <w:rsid w:val="00F726EC"/>
    <w:rsid w:val="00F8455C"/>
    <w:rsid w:val="1D625D92"/>
    <w:rsid w:val="1EDA3F00"/>
    <w:rsid w:val="28E44CBF"/>
    <w:rsid w:val="2DF8504A"/>
    <w:rsid w:val="3BB41CF6"/>
    <w:rsid w:val="40672D5F"/>
    <w:rsid w:val="43AC6291"/>
    <w:rsid w:val="4BF51E9A"/>
    <w:rsid w:val="4BF9638F"/>
    <w:rsid w:val="5E4B73DA"/>
    <w:rsid w:val="636B4A59"/>
    <w:rsid w:val="7B2177C1"/>
    <w:rsid w:val="7D76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C83DF8"/>
  <w15:docId w15:val="{3BD6059F-90C4-40FF-B245-94A5F3FCD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0" w:defSemiHidden="0" w:defUnhideWhenUsed="0" w:defQFormat="1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 w:qFormat="0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qFormat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 w:qFormat="0"/>
    <w:lsdException w:name="HTML Bottom of Form" w:semiHidden="1" w:uiPriority="99" w:unhideWhenUsed="1" w:qFormat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 w:qFormat="0"/>
    <w:lsdException w:name="Outline List 1" w:semiHidden="1" w:uiPriority="99" w:unhideWhenUsed="1" w:qFormat="0"/>
    <w:lsdException w:name="Outline List 2" w:semiHidden="1" w:uiPriority="99" w:unhideWhenUsed="1" w:qFormat="0"/>
    <w:lsdException w:name="Outline List 3" w:semiHidden="1" w:uiPriority="99" w:unhideWhenUsed="1" w:qFormat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 w:qFormat="0"/>
    <w:lsdException w:name="No Spacing" w:semiHidden="1" w:uiPriority="99" w:unhideWhenUsed="1" w:qFormat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 w:qFormat="0"/>
    <w:lsdException w:name="List Paragraph" w:semiHidden="1" w:uiPriority="99" w:unhideWhenUsed="1" w:qFormat="0"/>
    <w:lsdException w:name="Quote" w:semiHidden="1" w:uiPriority="99" w:unhideWhenUsed="1" w:qFormat="0"/>
    <w:lsdException w:name="Intense Quote" w:semiHidden="1" w:uiPriority="99" w:unhideWhenUsed="1" w:qFormat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  <w:lsdException w:name="Plain Table 1" w:uiPriority="41" w:qFormat="0"/>
    <w:lsdException w:name="Plain Table 2" w:uiPriority="42" w:qFormat="0"/>
    <w:lsdException w:name="Plain Table 3" w:uiPriority="43" w:qFormat="0"/>
    <w:lsdException w:name="Plain Table 4" w:uiPriority="44" w:qFormat="0"/>
    <w:lsdException w:name="Plain Table 5" w:uiPriority="45" w:qFormat="0"/>
    <w:lsdException w:name="Grid Table Light" w:uiPriority="40" w:qFormat="0"/>
    <w:lsdException w:name="Grid Table 1 Light" w:uiPriority="46" w:qFormat="0"/>
    <w:lsdException w:name="Grid Table 2" w:uiPriority="47" w:qFormat="0"/>
    <w:lsdException w:name="Grid Table 3" w:uiPriority="48" w:qFormat="0"/>
    <w:lsdException w:name="Grid Table 4" w:uiPriority="49" w:qFormat="0"/>
    <w:lsdException w:name="Grid Table 5 Dark" w:uiPriority="50" w:qFormat="0"/>
    <w:lsdException w:name="Grid Table 6 Colorful" w:uiPriority="51" w:qFormat="0"/>
    <w:lsdException w:name="Grid Table 7 Colorful" w:uiPriority="52" w:qFormat="0"/>
    <w:lsdException w:name="Grid Table 1 Light Accent 1" w:uiPriority="46" w:qFormat="0"/>
    <w:lsdException w:name="Grid Table 2 Accent 1" w:uiPriority="47" w:qFormat="0"/>
    <w:lsdException w:name="Grid Table 3 Accent 1" w:uiPriority="48" w:qFormat="0"/>
    <w:lsdException w:name="Grid Table 4 Accent 1" w:uiPriority="49" w:qFormat="0"/>
    <w:lsdException w:name="Grid Table 5 Dark Accent 1" w:uiPriority="50" w:qFormat="0"/>
    <w:lsdException w:name="Grid Table 6 Colorful Accent 1" w:uiPriority="51" w:qFormat="0"/>
    <w:lsdException w:name="Grid Table 7 Colorful Accent 1" w:uiPriority="52" w:qFormat="0"/>
    <w:lsdException w:name="Grid Table 1 Light Accent 2" w:uiPriority="46" w:qFormat="0"/>
    <w:lsdException w:name="Grid Table 2 Accent 2" w:uiPriority="47" w:qFormat="0"/>
    <w:lsdException w:name="Grid Table 3 Accent 2" w:uiPriority="48" w:qFormat="0"/>
    <w:lsdException w:name="Grid Table 4 Accent 2" w:uiPriority="49" w:qFormat="0"/>
    <w:lsdException w:name="Grid Table 5 Dark Accent 2" w:uiPriority="50" w:qFormat="0"/>
    <w:lsdException w:name="Grid Table 6 Colorful Accent 2" w:uiPriority="51" w:qFormat="0"/>
    <w:lsdException w:name="Grid Table 7 Colorful Accent 2" w:uiPriority="52" w:qFormat="0"/>
    <w:lsdException w:name="Grid Table 1 Light Accent 3" w:uiPriority="46" w:qFormat="0"/>
    <w:lsdException w:name="Grid Table 2 Accent 3" w:uiPriority="47" w:qFormat="0"/>
    <w:lsdException w:name="Grid Table 3 Accent 3" w:uiPriority="48" w:qFormat="0"/>
    <w:lsdException w:name="Grid Table 4 Accent 3" w:uiPriority="49" w:qFormat="0"/>
    <w:lsdException w:name="Grid Table 5 Dark Accent 3" w:uiPriority="50" w:qFormat="0"/>
    <w:lsdException w:name="Grid Table 6 Colorful Accent 3" w:uiPriority="51" w:qFormat="0"/>
    <w:lsdException w:name="Grid Table 7 Colorful Accent 3" w:uiPriority="52" w:qFormat="0"/>
    <w:lsdException w:name="Grid Table 1 Light Accent 4" w:uiPriority="46" w:qFormat="0"/>
    <w:lsdException w:name="Grid Table 2 Accent 4" w:uiPriority="47" w:qFormat="0"/>
    <w:lsdException w:name="Grid Table 3 Accent 4" w:uiPriority="48" w:qFormat="0"/>
    <w:lsdException w:name="Grid Table 4 Accent 4" w:uiPriority="49" w:qFormat="0"/>
    <w:lsdException w:name="Grid Table 5 Dark Accent 4" w:uiPriority="50" w:qFormat="0"/>
    <w:lsdException w:name="Grid Table 6 Colorful Accent 4" w:uiPriority="51" w:qFormat="0"/>
    <w:lsdException w:name="Grid Table 7 Colorful Accent 4" w:uiPriority="52" w:qFormat="0"/>
    <w:lsdException w:name="Grid Table 1 Light Accent 5" w:uiPriority="46" w:qFormat="0"/>
    <w:lsdException w:name="Grid Table 2 Accent 5" w:uiPriority="47" w:qFormat="0"/>
    <w:lsdException w:name="Grid Table 3 Accent 5" w:uiPriority="48" w:qFormat="0"/>
    <w:lsdException w:name="Grid Table 4 Accent 5" w:uiPriority="49" w:qFormat="0"/>
    <w:lsdException w:name="Grid Table 5 Dark Accent 5" w:uiPriority="50" w:qFormat="0"/>
    <w:lsdException w:name="Grid Table 6 Colorful Accent 5" w:uiPriority="51" w:qFormat="0"/>
    <w:lsdException w:name="Grid Table 7 Colorful Accent 5" w:uiPriority="52" w:qFormat="0"/>
    <w:lsdException w:name="Grid Table 1 Light Accent 6" w:uiPriority="46" w:qFormat="0"/>
    <w:lsdException w:name="Grid Table 2 Accent 6" w:uiPriority="47" w:qFormat="0"/>
    <w:lsdException w:name="Grid Table 3 Accent 6" w:uiPriority="48" w:qFormat="0"/>
    <w:lsdException w:name="Grid Table 4 Accent 6" w:uiPriority="49" w:qFormat="0"/>
    <w:lsdException w:name="Grid Table 5 Dark Accent 6" w:uiPriority="50" w:qFormat="0"/>
    <w:lsdException w:name="Grid Table 6 Colorful Accent 6" w:uiPriority="51" w:qFormat="0"/>
    <w:lsdException w:name="Grid Table 7 Colorful Accent 6" w:uiPriority="52" w:qFormat="0"/>
    <w:lsdException w:name="List Table 1 Light" w:uiPriority="46" w:qFormat="0"/>
    <w:lsdException w:name="List Table 2" w:uiPriority="47" w:qFormat="0"/>
    <w:lsdException w:name="List Table 3" w:uiPriority="48" w:qFormat="0"/>
    <w:lsdException w:name="List Table 4" w:uiPriority="49" w:qFormat="0"/>
    <w:lsdException w:name="List Table 5 Dark" w:uiPriority="50" w:qFormat="0"/>
    <w:lsdException w:name="List Table 6 Colorful" w:uiPriority="51" w:qFormat="0"/>
    <w:lsdException w:name="List Table 7 Colorful" w:uiPriority="52" w:qFormat="0"/>
    <w:lsdException w:name="List Table 1 Light Accent 1" w:uiPriority="46" w:qFormat="0"/>
    <w:lsdException w:name="List Table 2 Accent 1" w:uiPriority="47" w:qFormat="0"/>
    <w:lsdException w:name="List Table 3 Accent 1" w:uiPriority="48" w:qFormat="0"/>
    <w:lsdException w:name="List Table 4 Accent 1" w:uiPriority="49" w:qFormat="0"/>
    <w:lsdException w:name="List Table 5 Dark Accent 1" w:uiPriority="50" w:qFormat="0"/>
    <w:lsdException w:name="List Table 6 Colorful Accent 1" w:uiPriority="51" w:qFormat="0"/>
    <w:lsdException w:name="List Table 7 Colorful Accent 1" w:uiPriority="52" w:qFormat="0"/>
    <w:lsdException w:name="List Table 1 Light Accent 2" w:uiPriority="46" w:qFormat="0"/>
    <w:lsdException w:name="List Table 2 Accent 2" w:uiPriority="47" w:qFormat="0"/>
    <w:lsdException w:name="List Table 3 Accent 2" w:uiPriority="48" w:qFormat="0"/>
    <w:lsdException w:name="List Table 4 Accent 2" w:uiPriority="49" w:qFormat="0"/>
    <w:lsdException w:name="List Table 5 Dark Accent 2" w:uiPriority="50" w:qFormat="0"/>
    <w:lsdException w:name="List Table 6 Colorful Accent 2" w:uiPriority="51" w:qFormat="0"/>
    <w:lsdException w:name="List Table 7 Colorful Accent 2" w:uiPriority="52" w:qFormat="0"/>
    <w:lsdException w:name="List Table 1 Light Accent 3" w:uiPriority="46" w:qFormat="0"/>
    <w:lsdException w:name="List Table 2 Accent 3" w:uiPriority="47" w:qFormat="0"/>
    <w:lsdException w:name="List Table 3 Accent 3" w:uiPriority="48" w:qFormat="0"/>
    <w:lsdException w:name="List Table 4 Accent 3" w:uiPriority="49" w:qFormat="0"/>
    <w:lsdException w:name="List Table 5 Dark Accent 3" w:uiPriority="50" w:qFormat="0"/>
    <w:lsdException w:name="List Table 6 Colorful Accent 3" w:uiPriority="51" w:qFormat="0"/>
    <w:lsdException w:name="List Table 7 Colorful Accent 3" w:uiPriority="52" w:qFormat="0"/>
    <w:lsdException w:name="List Table 1 Light Accent 4" w:uiPriority="46" w:qFormat="0"/>
    <w:lsdException w:name="List Table 2 Accent 4" w:uiPriority="47" w:qFormat="0"/>
    <w:lsdException w:name="List Table 3 Accent 4" w:uiPriority="48" w:qFormat="0"/>
    <w:lsdException w:name="List Table 4 Accent 4" w:uiPriority="49" w:qFormat="0"/>
    <w:lsdException w:name="List Table 5 Dark Accent 4" w:uiPriority="50" w:qFormat="0"/>
    <w:lsdException w:name="List Table 6 Colorful Accent 4" w:uiPriority="51" w:qFormat="0"/>
    <w:lsdException w:name="List Table 7 Colorful Accent 4" w:uiPriority="52" w:qFormat="0"/>
    <w:lsdException w:name="List Table 1 Light Accent 5" w:uiPriority="46" w:qFormat="0"/>
    <w:lsdException w:name="List Table 2 Accent 5" w:uiPriority="47" w:qFormat="0"/>
    <w:lsdException w:name="List Table 3 Accent 5" w:uiPriority="48" w:qFormat="0"/>
    <w:lsdException w:name="List Table 4 Accent 5" w:uiPriority="49" w:qFormat="0"/>
    <w:lsdException w:name="List Table 5 Dark Accent 5" w:uiPriority="50" w:qFormat="0"/>
    <w:lsdException w:name="List Table 6 Colorful Accent 5" w:uiPriority="51" w:qFormat="0"/>
    <w:lsdException w:name="List Table 7 Colorful Accent 5" w:uiPriority="52" w:qFormat="0"/>
    <w:lsdException w:name="List Table 1 Light Accent 6" w:uiPriority="46" w:qFormat="0"/>
    <w:lsdException w:name="List Table 2 Accent 6" w:uiPriority="47" w:qFormat="0"/>
    <w:lsdException w:name="List Table 3 Accent 6" w:uiPriority="48" w:qFormat="0"/>
    <w:lsdException w:name="List Table 4 Accent 6" w:uiPriority="49" w:qFormat="0"/>
    <w:lsdException w:name="List Table 5 Dark Accent 6" w:uiPriority="50" w:qFormat="0"/>
    <w:lsdException w:name="List Table 6 Colorful Accent 6" w:uiPriority="51" w:qFormat="0"/>
    <w:lsdException w:name="List Table 7 Colorful Accent 6" w:uiPriority="52" w:qFormat="0"/>
    <w:lsdException w:name="Mention" w:semiHidden="1" w:uiPriority="99" w:unhideWhenUsed="1" w:qFormat="0"/>
    <w:lsdException w:name="Smart Hyperlink" w:semiHidden="1" w:uiPriority="99" w:unhideWhenUsed="1" w:qFormat="0"/>
    <w:lsdException w:name="Hashtag" w:semiHidden="1" w:uiPriority="99" w:unhideWhenUsed="1" w:qFormat="0"/>
    <w:lsdException w:name="Unresolved Mention" w:semiHidden="1" w:uiPriority="99" w:unhideWhenUsed="1" w:qFormat="0"/>
    <w:lsdException w:name="Smart Link" w:semiHidden="1" w:uiPriority="99" w:unhideWhenUsed="1" w:qFormat="0"/>
  </w:latentStyles>
  <w:style w:type="paragraph" w:default="1" w:styleId="Normalny">
    <w:name w:val="Normal"/>
    <w:qFormat/>
    <w:rsid w:val="00654BFF"/>
    <w:pPr>
      <w:widowControl w:val="0"/>
      <w:suppressAutoHyphens/>
      <w:spacing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rsid w:val="00654BF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Nagwek2">
    <w:name w:val="heading 2"/>
    <w:basedOn w:val="Normalny"/>
    <w:next w:val="Normalny"/>
    <w:semiHidden/>
    <w:unhideWhenUsed/>
    <w:qFormat/>
    <w:rsid w:val="00654BFF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semiHidden/>
    <w:unhideWhenUsed/>
    <w:qFormat/>
    <w:rsid w:val="00654BF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Nagwek4">
    <w:name w:val="heading 4"/>
    <w:basedOn w:val="Normalny"/>
    <w:next w:val="Normalny"/>
    <w:semiHidden/>
    <w:unhideWhenUsed/>
    <w:qFormat/>
    <w:rsid w:val="00654BFF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semiHidden/>
    <w:unhideWhenUsed/>
    <w:qFormat/>
    <w:rsid w:val="00654BF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semiHidden/>
    <w:unhideWhenUsed/>
    <w:qFormat/>
    <w:rsid w:val="00654BFF"/>
    <w:pPr>
      <w:keepNext/>
      <w:keepLines/>
      <w:spacing w:before="240" w:after="64" w:line="320" w:lineRule="auto"/>
      <w:outlineLvl w:val="5"/>
    </w:pPr>
    <w:rPr>
      <w:b/>
      <w:bCs/>
    </w:rPr>
  </w:style>
  <w:style w:type="paragraph" w:styleId="Nagwek7">
    <w:name w:val="heading 7"/>
    <w:basedOn w:val="Normalny"/>
    <w:next w:val="Normalny"/>
    <w:semiHidden/>
    <w:unhideWhenUsed/>
    <w:qFormat/>
    <w:rsid w:val="00654BFF"/>
    <w:pPr>
      <w:keepNext/>
      <w:keepLines/>
      <w:spacing w:before="240" w:after="64" w:line="320" w:lineRule="auto"/>
      <w:outlineLvl w:val="6"/>
    </w:pPr>
    <w:rPr>
      <w:b/>
      <w:bCs/>
    </w:rPr>
  </w:style>
  <w:style w:type="paragraph" w:styleId="Nagwek8">
    <w:name w:val="heading 8"/>
    <w:basedOn w:val="Normalny"/>
    <w:next w:val="Normalny"/>
    <w:semiHidden/>
    <w:unhideWhenUsed/>
    <w:qFormat/>
    <w:rsid w:val="00654BFF"/>
    <w:pPr>
      <w:keepNext/>
      <w:keepLines/>
      <w:spacing w:before="240" w:after="64" w:line="320" w:lineRule="auto"/>
      <w:outlineLvl w:val="7"/>
    </w:pPr>
  </w:style>
  <w:style w:type="paragraph" w:styleId="Nagwek9">
    <w:name w:val="heading 9"/>
    <w:basedOn w:val="Normalny"/>
    <w:next w:val="Normalny"/>
    <w:semiHidden/>
    <w:unhideWhenUsed/>
    <w:qFormat/>
    <w:rsid w:val="00654BFF"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sid w:val="00654BFF"/>
    <w:rPr>
      <w:sz w:val="16"/>
      <w:szCs w:val="16"/>
    </w:rPr>
  </w:style>
  <w:style w:type="paragraph" w:styleId="Tekstblokowy">
    <w:name w:val="Block Text"/>
    <w:basedOn w:val="Normalny"/>
    <w:qFormat/>
    <w:rsid w:val="00654BFF"/>
    <w:pPr>
      <w:spacing w:after="120"/>
      <w:ind w:leftChars="700" w:left="1440" w:rightChars="700" w:right="1440"/>
    </w:pPr>
  </w:style>
  <w:style w:type="paragraph" w:styleId="Tekstpodstawowy">
    <w:name w:val="Body Text"/>
    <w:basedOn w:val="Normalny"/>
    <w:qFormat/>
    <w:rsid w:val="00654BFF"/>
    <w:pPr>
      <w:spacing w:after="120"/>
    </w:pPr>
  </w:style>
  <w:style w:type="paragraph" w:styleId="Tekstpodstawowy2">
    <w:name w:val="Body Text 2"/>
    <w:basedOn w:val="Normalny"/>
    <w:qFormat/>
    <w:rsid w:val="00654BFF"/>
    <w:pPr>
      <w:spacing w:after="120" w:line="480" w:lineRule="auto"/>
    </w:pPr>
  </w:style>
  <w:style w:type="paragraph" w:styleId="Tekstpodstawowy3">
    <w:name w:val="Body Text 3"/>
    <w:basedOn w:val="Normalny"/>
    <w:qFormat/>
    <w:rsid w:val="00654BFF"/>
    <w:pPr>
      <w:spacing w:after="120"/>
    </w:pPr>
    <w:rPr>
      <w:sz w:val="16"/>
      <w:szCs w:val="16"/>
    </w:rPr>
  </w:style>
  <w:style w:type="paragraph" w:styleId="Tekstpodstawowyzwciciem">
    <w:name w:val="Body Text First Indent"/>
    <w:basedOn w:val="Tekstpodstawowy"/>
    <w:qFormat/>
    <w:rsid w:val="00654BFF"/>
    <w:pPr>
      <w:ind w:firstLineChars="100" w:firstLine="420"/>
    </w:pPr>
  </w:style>
  <w:style w:type="paragraph" w:styleId="Tekstpodstawowywcity">
    <w:name w:val="Body Text Indent"/>
    <w:basedOn w:val="Normalny"/>
    <w:qFormat/>
    <w:rsid w:val="00654BFF"/>
    <w:pPr>
      <w:spacing w:after="120"/>
      <w:ind w:leftChars="200" w:left="420"/>
    </w:pPr>
  </w:style>
  <w:style w:type="paragraph" w:styleId="Tekstpodstawowyzwciciem2">
    <w:name w:val="Body Text First Indent 2"/>
    <w:basedOn w:val="Tekstpodstawowywcity"/>
    <w:qFormat/>
    <w:rsid w:val="00654BFF"/>
    <w:pPr>
      <w:ind w:firstLineChars="200" w:firstLine="420"/>
    </w:pPr>
  </w:style>
  <w:style w:type="paragraph" w:styleId="Tekstpodstawowywcity2">
    <w:name w:val="Body Text Indent 2"/>
    <w:basedOn w:val="Normalny"/>
    <w:qFormat/>
    <w:rsid w:val="00654BFF"/>
    <w:pPr>
      <w:spacing w:after="120" w:line="480" w:lineRule="auto"/>
      <w:ind w:leftChars="200" w:left="420"/>
    </w:pPr>
  </w:style>
  <w:style w:type="paragraph" w:styleId="Tekstpodstawowywcity3">
    <w:name w:val="Body Text Indent 3"/>
    <w:basedOn w:val="Normalny"/>
    <w:qFormat/>
    <w:rsid w:val="00654BFF"/>
    <w:pPr>
      <w:spacing w:after="120"/>
      <w:ind w:leftChars="200" w:left="420"/>
    </w:pPr>
    <w:rPr>
      <w:sz w:val="16"/>
      <w:szCs w:val="16"/>
    </w:rPr>
  </w:style>
  <w:style w:type="paragraph" w:styleId="Legenda">
    <w:name w:val="caption"/>
    <w:basedOn w:val="Normalny"/>
    <w:next w:val="Normalny"/>
    <w:semiHidden/>
    <w:unhideWhenUsed/>
    <w:qFormat/>
    <w:rsid w:val="00654BFF"/>
    <w:rPr>
      <w:rFonts w:ascii="Arial" w:eastAsia="SimHei" w:hAnsi="Arial" w:cs="Arial"/>
      <w:sz w:val="20"/>
    </w:rPr>
  </w:style>
  <w:style w:type="paragraph" w:styleId="Zwrotpoegnalny">
    <w:name w:val="Closing"/>
    <w:basedOn w:val="Normalny"/>
    <w:qFormat/>
    <w:rsid w:val="00654BFF"/>
    <w:pPr>
      <w:ind w:leftChars="2100" w:left="100"/>
    </w:pPr>
  </w:style>
  <w:style w:type="character" w:styleId="Odwoaniedokomentarza">
    <w:name w:val="annotation reference"/>
    <w:basedOn w:val="Domylnaczcionkaakapitu"/>
    <w:qFormat/>
    <w:rsid w:val="00654BFF"/>
    <w:rPr>
      <w:sz w:val="21"/>
      <w:szCs w:val="21"/>
    </w:rPr>
  </w:style>
  <w:style w:type="paragraph" w:styleId="Tekstkomentarza">
    <w:name w:val="annotation text"/>
    <w:basedOn w:val="Normalny"/>
    <w:qFormat/>
    <w:rsid w:val="00654BFF"/>
  </w:style>
  <w:style w:type="paragraph" w:styleId="Tematkomentarza">
    <w:name w:val="annotation subject"/>
    <w:basedOn w:val="Tekstkomentarza"/>
    <w:next w:val="Tekstkomentarza"/>
    <w:qFormat/>
    <w:rsid w:val="00654BFF"/>
    <w:rPr>
      <w:b/>
      <w:bCs/>
    </w:rPr>
  </w:style>
  <w:style w:type="paragraph" w:styleId="Data">
    <w:name w:val="Date"/>
    <w:basedOn w:val="Normalny"/>
    <w:next w:val="Normalny"/>
    <w:qFormat/>
    <w:rsid w:val="00654BFF"/>
    <w:pPr>
      <w:ind w:leftChars="2500" w:left="100"/>
    </w:pPr>
  </w:style>
  <w:style w:type="paragraph" w:styleId="Mapadokumentu">
    <w:name w:val="Document Map"/>
    <w:basedOn w:val="Normalny"/>
    <w:qFormat/>
    <w:rsid w:val="00654BFF"/>
    <w:pPr>
      <w:shd w:val="clear" w:color="auto" w:fill="000080"/>
    </w:pPr>
  </w:style>
  <w:style w:type="paragraph" w:styleId="Podpise-mail">
    <w:name w:val="E-mail Signature"/>
    <w:basedOn w:val="Normalny"/>
    <w:qFormat/>
    <w:rsid w:val="00654BFF"/>
  </w:style>
  <w:style w:type="character" w:styleId="Uwydatnienie">
    <w:name w:val="Emphasis"/>
    <w:basedOn w:val="Domylnaczcionkaakapitu"/>
    <w:qFormat/>
    <w:rsid w:val="00654BFF"/>
    <w:rPr>
      <w:i/>
      <w:iCs/>
    </w:rPr>
  </w:style>
  <w:style w:type="character" w:styleId="Odwoanieprzypisukocowego">
    <w:name w:val="endnote reference"/>
    <w:basedOn w:val="Domylnaczcionkaakapitu"/>
    <w:qFormat/>
    <w:rsid w:val="00654BFF"/>
    <w:rPr>
      <w:vertAlign w:val="superscript"/>
    </w:rPr>
  </w:style>
  <w:style w:type="paragraph" w:styleId="Tekstprzypisukocowego">
    <w:name w:val="endnote text"/>
    <w:basedOn w:val="Normalny"/>
    <w:qFormat/>
    <w:rsid w:val="00654BFF"/>
    <w:pPr>
      <w:snapToGrid w:val="0"/>
    </w:pPr>
  </w:style>
  <w:style w:type="paragraph" w:styleId="Adresnakopercie">
    <w:name w:val="envelope address"/>
    <w:basedOn w:val="Normalny"/>
    <w:qFormat/>
    <w:rsid w:val="00654BFF"/>
    <w:pPr>
      <w:framePr w:w="7920" w:h="1980" w:hRule="exact" w:hSpace="180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dreszwrotnynakopercie">
    <w:name w:val="envelope return"/>
    <w:basedOn w:val="Normalny"/>
    <w:qFormat/>
    <w:rsid w:val="00654BFF"/>
    <w:pPr>
      <w:snapToGrid w:val="0"/>
    </w:pPr>
    <w:rPr>
      <w:rFonts w:ascii="Arial" w:hAnsi="Arial" w:cs="Arial"/>
    </w:rPr>
  </w:style>
  <w:style w:type="character" w:styleId="UyteHipercze">
    <w:name w:val="FollowedHyperlink"/>
    <w:basedOn w:val="Domylnaczcionkaakapitu"/>
    <w:qFormat/>
    <w:rsid w:val="00654BFF"/>
    <w:rPr>
      <w:color w:val="800080"/>
      <w:u w:val="single"/>
    </w:rPr>
  </w:style>
  <w:style w:type="paragraph" w:styleId="Stopka">
    <w:name w:val="footer"/>
    <w:basedOn w:val="Normalny"/>
    <w:qFormat/>
    <w:rsid w:val="00654BF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Odwoanieprzypisudolnego">
    <w:name w:val="footnote reference"/>
    <w:basedOn w:val="Domylnaczcionkaakapitu"/>
    <w:qFormat/>
    <w:rsid w:val="00654BFF"/>
    <w:rPr>
      <w:vertAlign w:val="superscript"/>
    </w:rPr>
  </w:style>
  <w:style w:type="paragraph" w:styleId="Tekstprzypisudolnego">
    <w:name w:val="footnote text"/>
    <w:basedOn w:val="Normalny"/>
    <w:qFormat/>
    <w:rsid w:val="00654BFF"/>
    <w:pPr>
      <w:snapToGrid w:val="0"/>
    </w:pPr>
    <w:rPr>
      <w:sz w:val="18"/>
      <w:szCs w:val="18"/>
    </w:rPr>
  </w:style>
  <w:style w:type="paragraph" w:styleId="Nagwek">
    <w:name w:val="header"/>
    <w:basedOn w:val="Normalny"/>
    <w:qFormat/>
    <w:rsid w:val="00654BF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TML-akronim">
    <w:name w:val="HTML Acronym"/>
    <w:basedOn w:val="Domylnaczcionkaakapitu"/>
    <w:qFormat/>
    <w:rsid w:val="00654BFF"/>
  </w:style>
  <w:style w:type="paragraph" w:styleId="HTML-adres">
    <w:name w:val="HTML Address"/>
    <w:basedOn w:val="Normalny"/>
    <w:qFormat/>
    <w:rsid w:val="00654BFF"/>
    <w:rPr>
      <w:i/>
      <w:iCs/>
    </w:rPr>
  </w:style>
  <w:style w:type="character" w:styleId="HTML-cytat">
    <w:name w:val="HTML Cite"/>
    <w:basedOn w:val="Domylnaczcionkaakapitu"/>
    <w:qFormat/>
    <w:rsid w:val="00654BFF"/>
    <w:rPr>
      <w:i/>
      <w:iCs/>
    </w:rPr>
  </w:style>
  <w:style w:type="character" w:styleId="HTML-kod">
    <w:name w:val="HTML Code"/>
    <w:basedOn w:val="Domylnaczcionkaakapitu"/>
    <w:qFormat/>
    <w:rsid w:val="00654BFF"/>
    <w:rPr>
      <w:rFonts w:ascii="Courier New" w:hAnsi="Courier New" w:cs="Courier New"/>
      <w:sz w:val="20"/>
      <w:szCs w:val="20"/>
    </w:rPr>
  </w:style>
  <w:style w:type="character" w:styleId="HTML-definicja">
    <w:name w:val="HTML Definition"/>
    <w:basedOn w:val="Domylnaczcionkaakapitu"/>
    <w:qFormat/>
    <w:rsid w:val="00654BFF"/>
    <w:rPr>
      <w:i/>
      <w:iCs/>
    </w:rPr>
  </w:style>
  <w:style w:type="character" w:styleId="HTML-klawiatura">
    <w:name w:val="HTML Keyboard"/>
    <w:basedOn w:val="Domylnaczcionkaakapitu"/>
    <w:qFormat/>
    <w:rsid w:val="00654BFF"/>
    <w:rPr>
      <w:rFonts w:ascii="Courier New" w:hAnsi="Courier New" w:cs="Courier New"/>
      <w:sz w:val="20"/>
      <w:szCs w:val="20"/>
    </w:rPr>
  </w:style>
  <w:style w:type="paragraph" w:styleId="HTML-wstpniesformatowany">
    <w:name w:val="HTML Preformatted"/>
    <w:basedOn w:val="Normalny"/>
    <w:qFormat/>
    <w:rsid w:val="00654BFF"/>
    <w:rPr>
      <w:rFonts w:ascii="Courier New" w:hAnsi="Courier New" w:cs="Courier New"/>
      <w:sz w:val="20"/>
    </w:rPr>
  </w:style>
  <w:style w:type="character" w:styleId="HTML-przykad">
    <w:name w:val="HTML Sample"/>
    <w:basedOn w:val="Domylnaczcionkaakapitu"/>
    <w:qFormat/>
    <w:rsid w:val="00654BFF"/>
    <w:rPr>
      <w:rFonts w:ascii="Courier New" w:hAnsi="Courier New" w:cs="Courier New"/>
    </w:rPr>
  </w:style>
  <w:style w:type="character" w:styleId="HTML-staaszeroko">
    <w:name w:val="HTML Typewriter"/>
    <w:basedOn w:val="Domylnaczcionkaakapitu"/>
    <w:qFormat/>
    <w:rsid w:val="00654BFF"/>
    <w:rPr>
      <w:rFonts w:ascii="Courier New" w:hAnsi="Courier New" w:cs="Courier New"/>
      <w:sz w:val="20"/>
      <w:szCs w:val="20"/>
    </w:rPr>
  </w:style>
  <w:style w:type="character" w:styleId="HTML-zmienna">
    <w:name w:val="HTML Variable"/>
    <w:basedOn w:val="Domylnaczcionkaakapitu"/>
    <w:qFormat/>
    <w:rsid w:val="00654BFF"/>
    <w:rPr>
      <w:i/>
      <w:iCs/>
    </w:rPr>
  </w:style>
  <w:style w:type="character" w:styleId="Hipercze">
    <w:name w:val="Hyperlink"/>
    <w:basedOn w:val="Domylnaczcionkaakapitu"/>
    <w:qFormat/>
    <w:rsid w:val="00654BFF"/>
    <w:rPr>
      <w:color w:val="0000FF"/>
      <w:u w:val="single"/>
    </w:rPr>
  </w:style>
  <w:style w:type="paragraph" w:styleId="Indeks1">
    <w:name w:val="index 1"/>
    <w:basedOn w:val="Normalny"/>
    <w:next w:val="Normalny"/>
    <w:qFormat/>
    <w:rsid w:val="00654BFF"/>
  </w:style>
  <w:style w:type="paragraph" w:styleId="Indeks2">
    <w:name w:val="index 2"/>
    <w:basedOn w:val="Normalny"/>
    <w:next w:val="Normalny"/>
    <w:rsid w:val="00654BFF"/>
    <w:pPr>
      <w:ind w:leftChars="200" w:left="200"/>
    </w:pPr>
  </w:style>
  <w:style w:type="paragraph" w:styleId="Indeks3">
    <w:name w:val="index 3"/>
    <w:basedOn w:val="Normalny"/>
    <w:next w:val="Normalny"/>
    <w:qFormat/>
    <w:rsid w:val="00654BFF"/>
    <w:pPr>
      <w:ind w:leftChars="400" w:left="400"/>
    </w:pPr>
  </w:style>
  <w:style w:type="paragraph" w:styleId="Indeks4">
    <w:name w:val="index 4"/>
    <w:basedOn w:val="Normalny"/>
    <w:next w:val="Normalny"/>
    <w:qFormat/>
    <w:rsid w:val="00654BFF"/>
    <w:pPr>
      <w:ind w:leftChars="600" w:left="600"/>
    </w:pPr>
  </w:style>
  <w:style w:type="paragraph" w:styleId="Indeks5">
    <w:name w:val="index 5"/>
    <w:basedOn w:val="Normalny"/>
    <w:next w:val="Normalny"/>
    <w:qFormat/>
    <w:rsid w:val="00654BFF"/>
    <w:pPr>
      <w:ind w:leftChars="800" w:left="800"/>
    </w:pPr>
  </w:style>
  <w:style w:type="paragraph" w:styleId="Indeks6">
    <w:name w:val="index 6"/>
    <w:basedOn w:val="Normalny"/>
    <w:next w:val="Normalny"/>
    <w:qFormat/>
    <w:rsid w:val="00654BFF"/>
    <w:pPr>
      <w:ind w:leftChars="1000" w:left="1000"/>
    </w:pPr>
  </w:style>
  <w:style w:type="paragraph" w:styleId="Indeks7">
    <w:name w:val="index 7"/>
    <w:basedOn w:val="Normalny"/>
    <w:next w:val="Normalny"/>
    <w:qFormat/>
    <w:rsid w:val="00654BFF"/>
    <w:pPr>
      <w:ind w:leftChars="1200" w:left="1200"/>
    </w:pPr>
  </w:style>
  <w:style w:type="paragraph" w:styleId="Indeks8">
    <w:name w:val="index 8"/>
    <w:basedOn w:val="Normalny"/>
    <w:next w:val="Normalny"/>
    <w:qFormat/>
    <w:rsid w:val="00654BFF"/>
    <w:pPr>
      <w:ind w:leftChars="1400" w:left="1400"/>
    </w:pPr>
  </w:style>
  <w:style w:type="paragraph" w:styleId="Indeks9">
    <w:name w:val="index 9"/>
    <w:basedOn w:val="Normalny"/>
    <w:next w:val="Normalny"/>
    <w:qFormat/>
    <w:rsid w:val="00654BFF"/>
    <w:pPr>
      <w:ind w:leftChars="1600" w:left="1600"/>
    </w:pPr>
  </w:style>
  <w:style w:type="paragraph" w:styleId="Nagwekindeksu">
    <w:name w:val="index heading"/>
    <w:basedOn w:val="Normalny"/>
    <w:next w:val="Indeks1"/>
    <w:qFormat/>
    <w:rsid w:val="00654BFF"/>
    <w:rPr>
      <w:rFonts w:ascii="Arial" w:hAnsi="Arial" w:cs="Arial"/>
      <w:b/>
      <w:bCs/>
    </w:rPr>
  </w:style>
  <w:style w:type="character" w:styleId="Numerwiersza">
    <w:name w:val="line number"/>
    <w:basedOn w:val="Domylnaczcionkaakapitu"/>
    <w:qFormat/>
    <w:rsid w:val="00654BFF"/>
  </w:style>
  <w:style w:type="paragraph" w:styleId="Lista">
    <w:name w:val="List"/>
    <w:basedOn w:val="Normalny"/>
    <w:rsid w:val="00654BFF"/>
    <w:pPr>
      <w:ind w:left="200" w:hangingChars="200" w:hanging="200"/>
    </w:pPr>
  </w:style>
  <w:style w:type="paragraph" w:styleId="Lista2">
    <w:name w:val="List 2"/>
    <w:basedOn w:val="Normalny"/>
    <w:qFormat/>
    <w:rsid w:val="00654BFF"/>
    <w:pPr>
      <w:ind w:leftChars="200" w:left="100" w:hangingChars="200" w:hanging="200"/>
    </w:pPr>
  </w:style>
  <w:style w:type="paragraph" w:styleId="Lista3">
    <w:name w:val="List 3"/>
    <w:basedOn w:val="Normalny"/>
    <w:qFormat/>
    <w:rsid w:val="00654BFF"/>
    <w:pPr>
      <w:ind w:leftChars="400" w:left="100" w:hangingChars="200" w:hanging="200"/>
    </w:pPr>
  </w:style>
  <w:style w:type="paragraph" w:styleId="Lista4">
    <w:name w:val="List 4"/>
    <w:basedOn w:val="Normalny"/>
    <w:qFormat/>
    <w:rsid w:val="00654BFF"/>
    <w:pPr>
      <w:ind w:leftChars="600" w:left="100" w:hangingChars="200" w:hanging="200"/>
    </w:pPr>
  </w:style>
  <w:style w:type="paragraph" w:styleId="Lista5">
    <w:name w:val="List 5"/>
    <w:basedOn w:val="Normalny"/>
    <w:qFormat/>
    <w:rsid w:val="00654BFF"/>
    <w:pPr>
      <w:ind w:leftChars="800" w:left="100" w:hangingChars="200" w:hanging="200"/>
    </w:pPr>
  </w:style>
  <w:style w:type="paragraph" w:styleId="Listapunktowana">
    <w:name w:val="List Bullet"/>
    <w:basedOn w:val="Normalny"/>
    <w:qFormat/>
    <w:rsid w:val="00654BFF"/>
    <w:pPr>
      <w:numPr>
        <w:numId w:val="1"/>
      </w:numPr>
    </w:pPr>
  </w:style>
  <w:style w:type="paragraph" w:styleId="Listapunktowana2">
    <w:name w:val="List Bullet 2"/>
    <w:basedOn w:val="Normalny"/>
    <w:qFormat/>
    <w:rsid w:val="00654BFF"/>
    <w:pPr>
      <w:numPr>
        <w:numId w:val="2"/>
      </w:numPr>
    </w:pPr>
  </w:style>
  <w:style w:type="paragraph" w:styleId="Listapunktowana3">
    <w:name w:val="List Bullet 3"/>
    <w:basedOn w:val="Normalny"/>
    <w:qFormat/>
    <w:rsid w:val="00654BFF"/>
    <w:pPr>
      <w:numPr>
        <w:numId w:val="3"/>
      </w:numPr>
    </w:pPr>
  </w:style>
  <w:style w:type="paragraph" w:styleId="Listapunktowana4">
    <w:name w:val="List Bullet 4"/>
    <w:basedOn w:val="Normalny"/>
    <w:qFormat/>
    <w:rsid w:val="00654BFF"/>
    <w:pPr>
      <w:numPr>
        <w:numId w:val="4"/>
      </w:numPr>
    </w:pPr>
  </w:style>
  <w:style w:type="paragraph" w:styleId="Listapunktowana5">
    <w:name w:val="List Bullet 5"/>
    <w:basedOn w:val="Normalny"/>
    <w:qFormat/>
    <w:rsid w:val="00654BFF"/>
    <w:pPr>
      <w:numPr>
        <w:numId w:val="5"/>
      </w:numPr>
    </w:pPr>
  </w:style>
  <w:style w:type="paragraph" w:styleId="Lista-kontynuacja">
    <w:name w:val="List Continue"/>
    <w:basedOn w:val="Normalny"/>
    <w:qFormat/>
    <w:rsid w:val="00654BFF"/>
    <w:pPr>
      <w:spacing w:after="120"/>
      <w:ind w:leftChars="200" w:left="420"/>
    </w:pPr>
  </w:style>
  <w:style w:type="paragraph" w:styleId="Lista-kontynuacja2">
    <w:name w:val="List Continue 2"/>
    <w:basedOn w:val="Normalny"/>
    <w:qFormat/>
    <w:rsid w:val="00654BFF"/>
    <w:pPr>
      <w:spacing w:after="120"/>
      <w:ind w:leftChars="400" w:left="840"/>
    </w:pPr>
  </w:style>
  <w:style w:type="paragraph" w:styleId="Lista-kontynuacja3">
    <w:name w:val="List Continue 3"/>
    <w:basedOn w:val="Normalny"/>
    <w:qFormat/>
    <w:rsid w:val="00654BFF"/>
    <w:pPr>
      <w:spacing w:after="120"/>
      <w:ind w:leftChars="600" w:left="1260"/>
    </w:pPr>
  </w:style>
  <w:style w:type="paragraph" w:styleId="Lista-kontynuacja4">
    <w:name w:val="List Continue 4"/>
    <w:basedOn w:val="Normalny"/>
    <w:qFormat/>
    <w:rsid w:val="00654BFF"/>
    <w:pPr>
      <w:spacing w:after="120"/>
      <w:ind w:leftChars="800" w:left="1680"/>
    </w:pPr>
  </w:style>
  <w:style w:type="paragraph" w:styleId="Lista-kontynuacja5">
    <w:name w:val="List Continue 5"/>
    <w:basedOn w:val="Normalny"/>
    <w:qFormat/>
    <w:rsid w:val="00654BFF"/>
    <w:pPr>
      <w:spacing w:after="120"/>
      <w:ind w:leftChars="1000" w:left="2100"/>
    </w:pPr>
  </w:style>
  <w:style w:type="paragraph" w:styleId="Listanumerowana">
    <w:name w:val="List Number"/>
    <w:basedOn w:val="Normalny"/>
    <w:qFormat/>
    <w:rsid w:val="00654BFF"/>
    <w:pPr>
      <w:numPr>
        <w:numId w:val="6"/>
      </w:numPr>
    </w:pPr>
  </w:style>
  <w:style w:type="paragraph" w:styleId="Listanumerowana2">
    <w:name w:val="List Number 2"/>
    <w:basedOn w:val="Normalny"/>
    <w:qFormat/>
    <w:rsid w:val="00654BFF"/>
    <w:pPr>
      <w:numPr>
        <w:numId w:val="7"/>
      </w:numPr>
    </w:pPr>
  </w:style>
  <w:style w:type="paragraph" w:styleId="Listanumerowana3">
    <w:name w:val="List Number 3"/>
    <w:basedOn w:val="Normalny"/>
    <w:qFormat/>
    <w:rsid w:val="00654BFF"/>
    <w:pPr>
      <w:numPr>
        <w:numId w:val="8"/>
      </w:numPr>
    </w:pPr>
  </w:style>
  <w:style w:type="paragraph" w:styleId="Listanumerowana4">
    <w:name w:val="List Number 4"/>
    <w:basedOn w:val="Normalny"/>
    <w:qFormat/>
    <w:rsid w:val="00654BFF"/>
    <w:pPr>
      <w:numPr>
        <w:numId w:val="9"/>
      </w:numPr>
    </w:pPr>
  </w:style>
  <w:style w:type="paragraph" w:styleId="Listanumerowana5">
    <w:name w:val="List Number 5"/>
    <w:basedOn w:val="Normalny"/>
    <w:qFormat/>
    <w:rsid w:val="00654BFF"/>
    <w:pPr>
      <w:numPr>
        <w:numId w:val="10"/>
      </w:numPr>
    </w:pPr>
  </w:style>
  <w:style w:type="paragraph" w:styleId="Tekstmakra">
    <w:name w:val="macro"/>
    <w:qFormat/>
    <w:rsid w:val="00654BFF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  <w:lang w:val="en-US" w:eastAsia="zh-CN"/>
    </w:rPr>
  </w:style>
  <w:style w:type="paragraph" w:styleId="Nagwekwiadomoci">
    <w:name w:val="Message Header"/>
    <w:basedOn w:val="Normalny"/>
    <w:qFormat/>
    <w:rsid w:val="00654BF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hAnsi="Arial" w:cs="Arial"/>
    </w:rPr>
  </w:style>
  <w:style w:type="paragraph" w:styleId="NormalnyWeb">
    <w:name w:val="Normal (Web)"/>
    <w:basedOn w:val="Normalny"/>
    <w:qFormat/>
    <w:rsid w:val="00654BFF"/>
  </w:style>
  <w:style w:type="paragraph" w:styleId="Wcicienormalne">
    <w:name w:val="Normal Indent"/>
    <w:basedOn w:val="Normalny"/>
    <w:qFormat/>
    <w:rsid w:val="00654BFF"/>
    <w:pPr>
      <w:ind w:firstLineChars="200" w:firstLine="420"/>
    </w:pPr>
  </w:style>
  <w:style w:type="paragraph" w:styleId="Nagweknotatki">
    <w:name w:val="Note Heading"/>
    <w:basedOn w:val="Normalny"/>
    <w:next w:val="Normalny"/>
    <w:qFormat/>
    <w:rsid w:val="00654BFF"/>
    <w:pPr>
      <w:jc w:val="center"/>
    </w:pPr>
  </w:style>
  <w:style w:type="character" w:styleId="Numerstrony">
    <w:name w:val="page number"/>
    <w:basedOn w:val="Domylnaczcionkaakapitu"/>
    <w:qFormat/>
    <w:rsid w:val="00654BFF"/>
  </w:style>
  <w:style w:type="paragraph" w:styleId="Zwykytekst">
    <w:name w:val="Plain Text"/>
    <w:basedOn w:val="Normalny"/>
    <w:qFormat/>
    <w:rsid w:val="00654BFF"/>
    <w:rPr>
      <w:rFonts w:ascii="SimSun" w:hAnsi="Courier New" w:cs="Courier New"/>
      <w:szCs w:val="21"/>
    </w:rPr>
  </w:style>
  <w:style w:type="paragraph" w:styleId="Zwrotgrzecznociowy">
    <w:name w:val="Salutation"/>
    <w:basedOn w:val="Normalny"/>
    <w:next w:val="Normalny"/>
    <w:qFormat/>
    <w:rsid w:val="00654BFF"/>
  </w:style>
  <w:style w:type="paragraph" w:styleId="Podpis">
    <w:name w:val="Signature"/>
    <w:basedOn w:val="Normalny"/>
    <w:qFormat/>
    <w:rsid w:val="00654BFF"/>
    <w:pPr>
      <w:ind w:leftChars="2100" w:left="100"/>
    </w:pPr>
  </w:style>
  <w:style w:type="character" w:styleId="Pogrubienie">
    <w:name w:val="Strong"/>
    <w:basedOn w:val="Domylnaczcionkaakapitu"/>
    <w:qFormat/>
    <w:rsid w:val="00654BFF"/>
    <w:rPr>
      <w:b/>
      <w:bCs/>
    </w:rPr>
  </w:style>
  <w:style w:type="paragraph" w:styleId="Podtytu">
    <w:name w:val="Subtitle"/>
    <w:basedOn w:val="Normalny"/>
    <w:qFormat/>
    <w:rsid w:val="00654BFF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ela-Efekty3D1">
    <w:name w:val="Table 3D effects 1"/>
    <w:basedOn w:val="Standardowy"/>
    <w:qFormat/>
    <w:rsid w:val="00654BFF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bottom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ela-Efekty3D2">
    <w:name w:val="Table 3D effects 2"/>
    <w:basedOn w:val="Standardowy"/>
    <w:qFormat/>
    <w:rsid w:val="00654BFF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Efekty3D3">
    <w:name w:val="Table 3D effects 3"/>
    <w:basedOn w:val="Standardowy"/>
    <w:qFormat/>
    <w:rsid w:val="00654BFF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Klasyczny1">
    <w:name w:val="Table Classic 1"/>
    <w:basedOn w:val="Standardowy"/>
    <w:qFormat/>
    <w:rsid w:val="00654BFF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Klasyczny2">
    <w:name w:val="Table Classic 2"/>
    <w:basedOn w:val="Standardowy"/>
    <w:qFormat/>
    <w:rsid w:val="00654BFF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-Klasyczny3">
    <w:name w:val="Table Classic 3"/>
    <w:basedOn w:val="Standardowy"/>
    <w:qFormat/>
    <w:rsid w:val="00654BFF"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ela-Klasyczny4">
    <w:name w:val="Table Classic 4"/>
    <w:basedOn w:val="Standardowy"/>
    <w:qFormat/>
    <w:rsid w:val="00654BFF"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-Kolorowy1">
    <w:name w:val="Table Colorful 1"/>
    <w:basedOn w:val="Standardowy"/>
    <w:qFormat/>
    <w:rsid w:val="00654BFF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ela-Kolorowy2">
    <w:name w:val="Table Colorful 2"/>
    <w:basedOn w:val="Standardowy"/>
    <w:qFormat/>
    <w:rsid w:val="00654BFF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ela-Kolorowy3">
    <w:name w:val="Table Colorful 3"/>
    <w:basedOn w:val="Standardowy"/>
    <w:qFormat/>
    <w:rsid w:val="00654BFF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left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-Kolumnowy1">
    <w:name w:val="Table Columns 1"/>
    <w:basedOn w:val="Standardowy"/>
    <w:qFormat/>
    <w:rsid w:val="00654BFF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left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Kolumnowy2">
    <w:name w:val="Table Columns 2"/>
    <w:basedOn w:val="Standardowy"/>
    <w:qFormat/>
    <w:rsid w:val="00654BFF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Kolumnowy3">
    <w:name w:val="Table Columns 3"/>
    <w:basedOn w:val="Standardowy"/>
    <w:qFormat/>
    <w:rsid w:val="00654BFF"/>
    <w:pPr>
      <w:widowControl w:val="0"/>
      <w:jc w:val="both"/>
    </w:pPr>
    <w:rPr>
      <w:b/>
      <w:bCs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Kolumnowy4">
    <w:name w:val="Table Columns 4"/>
    <w:basedOn w:val="Standardowy"/>
    <w:qFormat/>
    <w:rsid w:val="00654BFF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qFormat/>
    <w:rsid w:val="00654BFF"/>
    <w:pPr>
      <w:widowControl w:val="0"/>
      <w:jc w:val="both"/>
    </w:pPr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left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qFormat/>
    <w:rsid w:val="00654BFF"/>
    <w:pPr>
      <w:widowControl w:val="0"/>
      <w:jc w:val="both"/>
    </w:pPr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ela-Elegancki">
    <w:name w:val="Table Elegant"/>
    <w:basedOn w:val="Standardowy"/>
    <w:qFormat/>
    <w:rsid w:val="00654BFF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Siatka">
    <w:name w:val="Table Grid"/>
    <w:basedOn w:val="Standardowy"/>
    <w:qFormat/>
    <w:rsid w:val="00654B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qFormat/>
    <w:rsid w:val="00654BFF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Siatka2">
    <w:name w:val="Table Grid 2"/>
    <w:basedOn w:val="Standardowy"/>
    <w:qFormat/>
    <w:rsid w:val="00654BFF"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Siatka3">
    <w:name w:val="Table Grid 3"/>
    <w:basedOn w:val="Standardowy"/>
    <w:qFormat/>
    <w:rsid w:val="00654BFF"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left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Siatka4">
    <w:name w:val="Table Grid 4"/>
    <w:basedOn w:val="Standardowy"/>
    <w:qFormat/>
    <w:rsid w:val="00654BFF"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Siatka5">
    <w:name w:val="Table Grid 5"/>
    <w:basedOn w:val="Standardowy"/>
    <w:qFormat/>
    <w:rsid w:val="00654BFF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Siatka6">
    <w:name w:val="Table Grid 6"/>
    <w:basedOn w:val="Standardowy"/>
    <w:qFormat/>
    <w:rsid w:val="00654BFF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Siatka7">
    <w:name w:val="Table Grid 7"/>
    <w:basedOn w:val="Standardowy"/>
    <w:qFormat/>
    <w:rsid w:val="00654BFF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Siatka8">
    <w:name w:val="Table Grid 8"/>
    <w:basedOn w:val="Standardowy"/>
    <w:qFormat/>
    <w:rsid w:val="00654BFF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Lista1">
    <w:name w:val="Table List 1"/>
    <w:basedOn w:val="Standardowy"/>
    <w:qFormat/>
    <w:rsid w:val="00654BFF"/>
    <w:pPr>
      <w:widowControl w:val="0"/>
      <w:jc w:val="both"/>
    </w:pPr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Lista2">
    <w:name w:val="Table List 2"/>
    <w:basedOn w:val="Standardowy"/>
    <w:qFormat/>
    <w:rsid w:val="00654BFF"/>
    <w:pPr>
      <w:widowControl w:val="0"/>
      <w:jc w:val="both"/>
    </w:pPr>
    <w:tblPr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Lista3">
    <w:name w:val="Table List 3"/>
    <w:basedOn w:val="Standardowy"/>
    <w:qFormat/>
    <w:rsid w:val="00654BFF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-Lista4">
    <w:name w:val="Table List 4"/>
    <w:basedOn w:val="Standardowy"/>
    <w:qFormat/>
    <w:rsid w:val="00654BFF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ela-Lista5">
    <w:name w:val="Table List 5"/>
    <w:basedOn w:val="Standardowy"/>
    <w:qFormat/>
    <w:rsid w:val="00654BFF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Lista6">
    <w:name w:val="Table List 6"/>
    <w:basedOn w:val="Standardowy"/>
    <w:qFormat/>
    <w:rsid w:val="00654BFF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Lista7">
    <w:name w:val="Table List 7"/>
    <w:basedOn w:val="Standardowy"/>
    <w:qFormat/>
    <w:rsid w:val="00654BFF"/>
    <w:pPr>
      <w:widowControl w:val="0"/>
      <w:jc w:val="both"/>
    </w:pPr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left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ela-Lista8">
    <w:name w:val="Table List 8"/>
    <w:basedOn w:val="Standardowy"/>
    <w:qFormat/>
    <w:rsid w:val="00654BFF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left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il"/>
        </w:tcBorders>
      </w:tcPr>
    </w:tblStylePr>
  </w:style>
  <w:style w:type="paragraph" w:styleId="Wykazrde">
    <w:name w:val="table of authorities"/>
    <w:basedOn w:val="Normalny"/>
    <w:next w:val="Normalny"/>
    <w:qFormat/>
    <w:rsid w:val="00654BFF"/>
    <w:pPr>
      <w:ind w:leftChars="200" w:left="420"/>
    </w:pPr>
  </w:style>
  <w:style w:type="paragraph" w:styleId="Spisilustracji">
    <w:name w:val="table of figures"/>
    <w:basedOn w:val="Normalny"/>
    <w:next w:val="Normalny"/>
    <w:qFormat/>
    <w:rsid w:val="00654BFF"/>
    <w:pPr>
      <w:ind w:leftChars="200" w:left="200" w:hangingChars="200" w:hanging="200"/>
    </w:pPr>
  </w:style>
  <w:style w:type="table" w:styleId="Tabela-Profesjonalny">
    <w:name w:val="Table Professional"/>
    <w:basedOn w:val="Standardowy"/>
    <w:qFormat/>
    <w:rsid w:val="00654BFF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-Prosty1">
    <w:name w:val="Table Simple 1"/>
    <w:basedOn w:val="Standardowy"/>
    <w:qFormat/>
    <w:rsid w:val="00654BFF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left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ela-Prosty2">
    <w:name w:val="Table Simple 2"/>
    <w:basedOn w:val="Standardowy"/>
    <w:qFormat/>
    <w:rsid w:val="00654BFF"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ela-Prosty3">
    <w:name w:val="Table Simple 3"/>
    <w:basedOn w:val="Standardowy"/>
    <w:qFormat/>
    <w:rsid w:val="00654BFF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-Delikatny1">
    <w:name w:val="Table Subtle 1"/>
    <w:basedOn w:val="Standardowy"/>
    <w:qFormat/>
    <w:rsid w:val="00654BFF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left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Delikatny2">
    <w:name w:val="Table Subtle 2"/>
    <w:basedOn w:val="Standardowy"/>
    <w:qFormat/>
    <w:rsid w:val="00654BFF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Motyw">
    <w:name w:val="Table Theme"/>
    <w:basedOn w:val="Standardowy"/>
    <w:qFormat/>
    <w:rsid w:val="00654B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qFormat/>
    <w:rsid w:val="00654BFF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SieWeb2">
    <w:name w:val="Table Web 2"/>
    <w:basedOn w:val="Standardowy"/>
    <w:qFormat/>
    <w:rsid w:val="00654BFF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SieWeb3">
    <w:name w:val="Table Web 3"/>
    <w:basedOn w:val="Standardowy"/>
    <w:qFormat/>
    <w:rsid w:val="00654BFF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Tytu">
    <w:name w:val="Title"/>
    <w:basedOn w:val="Normalny"/>
    <w:qFormat/>
    <w:rsid w:val="00654BFF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gwekwykazurde">
    <w:name w:val="toa heading"/>
    <w:basedOn w:val="Normalny"/>
    <w:next w:val="Normalny"/>
    <w:qFormat/>
    <w:rsid w:val="00654BFF"/>
    <w:pPr>
      <w:spacing w:before="120"/>
    </w:pPr>
    <w:rPr>
      <w:rFonts w:ascii="Arial" w:hAnsi="Arial" w:cs="Arial"/>
    </w:rPr>
  </w:style>
  <w:style w:type="paragraph" w:styleId="Spistreci1">
    <w:name w:val="toc 1"/>
    <w:basedOn w:val="Normalny"/>
    <w:next w:val="Normalny"/>
    <w:qFormat/>
    <w:rsid w:val="00654BFF"/>
  </w:style>
  <w:style w:type="paragraph" w:styleId="Spistreci2">
    <w:name w:val="toc 2"/>
    <w:basedOn w:val="Normalny"/>
    <w:next w:val="Normalny"/>
    <w:qFormat/>
    <w:rsid w:val="00654BFF"/>
    <w:pPr>
      <w:ind w:leftChars="200" w:left="420"/>
    </w:pPr>
  </w:style>
  <w:style w:type="paragraph" w:styleId="Spistreci3">
    <w:name w:val="toc 3"/>
    <w:basedOn w:val="Normalny"/>
    <w:next w:val="Normalny"/>
    <w:qFormat/>
    <w:rsid w:val="00654BFF"/>
    <w:pPr>
      <w:ind w:leftChars="400" w:left="840"/>
    </w:pPr>
  </w:style>
  <w:style w:type="paragraph" w:styleId="Spistreci4">
    <w:name w:val="toc 4"/>
    <w:basedOn w:val="Normalny"/>
    <w:next w:val="Normalny"/>
    <w:qFormat/>
    <w:rsid w:val="00654BFF"/>
    <w:pPr>
      <w:ind w:leftChars="600" w:left="1260"/>
    </w:pPr>
  </w:style>
  <w:style w:type="paragraph" w:styleId="Spistreci5">
    <w:name w:val="toc 5"/>
    <w:basedOn w:val="Normalny"/>
    <w:next w:val="Normalny"/>
    <w:qFormat/>
    <w:rsid w:val="00654BFF"/>
    <w:pPr>
      <w:ind w:leftChars="800" w:left="1680"/>
    </w:pPr>
  </w:style>
  <w:style w:type="paragraph" w:styleId="Spistreci6">
    <w:name w:val="toc 6"/>
    <w:basedOn w:val="Normalny"/>
    <w:next w:val="Normalny"/>
    <w:qFormat/>
    <w:rsid w:val="00654BFF"/>
    <w:pPr>
      <w:ind w:leftChars="1000" w:left="2100"/>
    </w:pPr>
  </w:style>
  <w:style w:type="paragraph" w:styleId="Spistreci7">
    <w:name w:val="toc 7"/>
    <w:basedOn w:val="Normalny"/>
    <w:next w:val="Normalny"/>
    <w:qFormat/>
    <w:rsid w:val="00654BFF"/>
    <w:pPr>
      <w:ind w:leftChars="1200" w:left="2520"/>
    </w:pPr>
  </w:style>
  <w:style w:type="paragraph" w:styleId="Spistreci8">
    <w:name w:val="toc 8"/>
    <w:basedOn w:val="Normalny"/>
    <w:next w:val="Normalny"/>
    <w:qFormat/>
    <w:rsid w:val="00654BFF"/>
    <w:pPr>
      <w:ind w:leftChars="1400" w:left="2940"/>
    </w:pPr>
  </w:style>
  <w:style w:type="paragraph" w:styleId="Spistreci9">
    <w:name w:val="toc 9"/>
    <w:basedOn w:val="Normalny"/>
    <w:next w:val="Normalny"/>
    <w:qFormat/>
    <w:rsid w:val="00654BFF"/>
    <w:pPr>
      <w:ind w:leftChars="1600" w:left="3360"/>
    </w:pPr>
  </w:style>
  <w:style w:type="table" w:styleId="Jasnecieniowanie">
    <w:name w:val="Light Shading"/>
    <w:basedOn w:val="Standardowy"/>
    <w:uiPriority w:val="60"/>
    <w:qFormat/>
    <w:rsid w:val="00654BFF"/>
    <w:rPr>
      <w:color w:val="000000"/>
    </w:rPr>
    <w:tblPr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Jasnecieniowanieakcent1">
    <w:name w:val="Light Shading Accent 1"/>
    <w:basedOn w:val="Standardowy"/>
    <w:uiPriority w:val="60"/>
    <w:qFormat/>
    <w:rsid w:val="00654BFF"/>
    <w:rPr>
      <w:color w:val="365F91"/>
    </w:rPr>
    <w:tblPr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Jasnecieniowanieakcent2">
    <w:name w:val="Light Shading Accent 2"/>
    <w:basedOn w:val="Standardowy"/>
    <w:uiPriority w:val="60"/>
    <w:qFormat/>
    <w:rsid w:val="00654BFF"/>
    <w:rPr>
      <w:color w:val="943634"/>
    </w:rPr>
    <w:tblPr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Jasnecieniowanieakcent3">
    <w:name w:val="Light Shading Accent 3"/>
    <w:basedOn w:val="Standardowy"/>
    <w:uiPriority w:val="60"/>
    <w:qFormat/>
    <w:rsid w:val="00654BFF"/>
    <w:rPr>
      <w:color w:val="76923C"/>
    </w:rPr>
    <w:tblPr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single" w:sz="8" w:space="0" w:color="9BBB59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single" w:sz="8" w:space="0" w:color="9BBB59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Jasnecieniowanieakcent4">
    <w:name w:val="Light Shading Accent 4"/>
    <w:basedOn w:val="Standardowy"/>
    <w:uiPriority w:val="60"/>
    <w:qFormat/>
    <w:rsid w:val="00654BFF"/>
    <w:rPr>
      <w:color w:val="5F497A"/>
    </w:rPr>
    <w:tblPr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single" w:sz="8" w:space="0" w:color="8064A2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single" w:sz="8" w:space="0" w:color="8064A2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Jasnecieniowanieakcent5">
    <w:name w:val="Light Shading Accent 5"/>
    <w:basedOn w:val="Standardowy"/>
    <w:uiPriority w:val="60"/>
    <w:qFormat/>
    <w:rsid w:val="00654BFF"/>
    <w:rPr>
      <w:color w:val="31849B"/>
    </w:rPr>
    <w:tblPr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single" w:sz="8" w:space="0" w:color="4BACC6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single" w:sz="8" w:space="0" w:color="4BACC6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Jasnecieniowanieakcent6">
    <w:name w:val="Light Shading Accent 6"/>
    <w:basedOn w:val="Standardowy"/>
    <w:uiPriority w:val="60"/>
    <w:qFormat/>
    <w:rsid w:val="00654BFF"/>
    <w:rPr>
      <w:color w:val="E36C0A"/>
    </w:rPr>
    <w:tblPr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single" w:sz="8" w:space="0" w:color="F79646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single" w:sz="8" w:space="0" w:color="F79646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Jasnalista">
    <w:name w:val="Light List"/>
    <w:basedOn w:val="Standardowy"/>
    <w:uiPriority w:val="61"/>
    <w:qFormat/>
    <w:rsid w:val="00654BFF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Jasnalistaakcent1">
    <w:name w:val="Light List Accent 1"/>
    <w:basedOn w:val="Standardowy"/>
    <w:uiPriority w:val="61"/>
    <w:qFormat/>
    <w:rsid w:val="00654BFF"/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Jasnalistaakcent2">
    <w:name w:val="Light List Accent 2"/>
    <w:basedOn w:val="Standardowy"/>
    <w:uiPriority w:val="61"/>
    <w:qFormat/>
    <w:rsid w:val="00654BFF"/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Jasnalistaakcent3">
    <w:name w:val="Light List Accent 3"/>
    <w:basedOn w:val="Standardowy"/>
    <w:uiPriority w:val="61"/>
    <w:qFormat/>
    <w:rsid w:val="00654BFF"/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Jasnalistaakcent4">
    <w:name w:val="Light List Accent 4"/>
    <w:basedOn w:val="Standardowy"/>
    <w:uiPriority w:val="61"/>
    <w:qFormat/>
    <w:rsid w:val="00654BFF"/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Jasnalistaakcent5">
    <w:name w:val="Light List Accent 5"/>
    <w:basedOn w:val="Standardowy"/>
    <w:uiPriority w:val="61"/>
    <w:qFormat/>
    <w:rsid w:val="00654BFF"/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Jasnalistaakcent6">
    <w:name w:val="Light List Accent 6"/>
    <w:basedOn w:val="Standardowy"/>
    <w:uiPriority w:val="61"/>
    <w:qFormat/>
    <w:rsid w:val="00654BFF"/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Jasnasiatka">
    <w:name w:val="Light Grid"/>
    <w:basedOn w:val="Standardowy"/>
    <w:uiPriority w:val="62"/>
    <w:qFormat/>
    <w:rsid w:val="00654BFF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000000"/>
          <w:left w:val="single" w:sz="1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auto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auto"/>
        </w:tcBorders>
      </w:tcPr>
    </w:tblStylePr>
  </w:style>
  <w:style w:type="table" w:styleId="Jasnasiatkaakcent1">
    <w:name w:val="Light Grid Accent 1"/>
    <w:basedOn w:val="Standardowy"/>
    <w:uiPriority w:val="62"/>
    <w:qFormat/>
    <w:rsid w:val="00654BFF"/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4F81BD"/>
          <w:left w:val="single" w:sz="1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</w:tcPr>
    </w:tblStylePr>
  </w:style>
  <w:style w:type="table" w:styleId="Jasnasiatkaakcent2">
    <w:name w:val="Light Grid Accent 2"/>
    <w:basedOn w:val="Standardowy"/>
    <w:uiPriority w:val="62"/>
    <w:qFormat/>
    <w:rsid w:val="00654BFF"/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C0504D"/>
          <w:left w:val="single" w:sz="1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auto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auto"/>
        </w:tcBorders>
      </w:tcPr>
    </w:tblStylePr>
  </w:style>
  <w:style w:type="table" w:styleId="Jasnasiatkaakcent3">
    <w:name w:val="Light Grid Accent 3"/>
    <w:basedOn w:val="Standardowy"/>
    <w:uiPriority w:val="62"/>
    <w:qFormat/>
    <w:rsid w:val="00654BFF"/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9BBB59"/>
          <w:left w:val="single" w:sz="1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auto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auto"/>
        </w:tcBorders>
      </w:tcPr>
    </w:tblStylePr>
  </w:style>
  <w:style w:type="table" w:styleId="Jasnasiatkaakcent4">
    <w:name w:val="Light Grid Accent 4"/>
    <w:basedOn w:val="Standardowy"/>
    <w:uiPriority w:val="62"/>
    <w:qFormat/>
    <w:rsid w:val="00654BFF"/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8064A2"/>
          <w:left w:val="single" w:sz="1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auto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auto"/>
        </w:tcBorders>
      </w:tcPr>
    </w:tblStylePr>
  </w:style>
  <w:style w:type="table" w:styleId="Jasnasiatkaakcent5">
    <w:name w:val="Light Grid Accent 5"/>
    <w:basedOn w:val="Standardowy"/>
    <w:uiPriority w:val="62"/>
    <w:qFormat/>
    <w:rsid w:val="00654BFF"/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4BACC6"/>
          <w:left w:val="single" w:sz="1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</w:tcPr>
    </w:tblStylePr>
  </w:style>
  <w:style w:type="table" w:styleId="Jasnasiatkaakcent6">
    <w:name w:val="Light Grid Accent 6"/>
    <w:basedOn w:val="Standardowy"/>
    <w:uiPriority w:val="62"/>
    <w:qFormat/>
    <w:rsid w:val="00654BFF"/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F79646"/>
          <w:left w:val="single" w:sz="1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auto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auto"/>
        </w:tcBorders>
      </w:tcPr>
    </w:tblStylePr>
  </w:style>
  <w:style w:type="table" w:styleId="redniecieniowanie1">
    <w:name w:val="Medium Shading 1"/>
    <w:basedOn w:val="Standardowy"/>
    <w:uiPriority w:val="63"/>
    <w:qFormat/>
    <w:rsid w:val="00654BFF"/>
    <w:tblPr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qFormat/>
    <w:rsid w:val="00654BFF"/>
    <w:tblPr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qFormat/>
    <w:rsid w:val="00654BFF"/>
    <w:tblPr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qFormat/>
    <w:rsid w:val="00654BFF"/>
    <w:tblPr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qFormat/>
    <w:rsid w:val="00654BFF"/>
    <w:tblPr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qFormat/>
    <w:rsid w:val="00654BFF"/>
    <w:tblPr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qFormat/>
    <w:rsid w:val="00654BFF"/>
    <w:tblPr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qFormat/>
    <w:rsid w:val="00654BFF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qFormat/>
    <w:rsid w:val="00654BFF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qFormat/>
    <w:rsid w:val="00654BFF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qFormat/>
    <w:rsid w:val="00654BFF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qFormat/>
    <w:rsid w:val="00654BFF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qFormat/>
    <w:rsid w:val="00654BFF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qFormat/>
    <w:rsid w:val="00654BFF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rednialista1">
    <w:name w:val="Medium List 1"/>
    <w:basedOn w:val="Standardowy"/>
    <w:uiPriority w:val="65"/>
    <w:qFormat/>
    <w:rsid w:val="00654BFF"/>
    <w:rPr>
      <w:color w:val="000000"/>
    </w:rPr>
    <w:tblPr>
      <w:tblBorders>
        <w:top w:val="single" w:sz="8" w:space="0" w:color="000000"/>
        <w:bottom w:val="single" w:sz="8" w:space="0" w:color="000000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lef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left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rednialista1akcent1">
    <w:name w:val="Medium List 1 Accent 1"/>
    <w:basedOn w:val="Standardowy"/>
    <w:uiPriority w:val="65"/>
    <w:qFormat/>
    <w:rsid w:val="00654BFF"/>
    <w:rPr>
      <w:color w:val="000000"/>
    </w:rPr>
    <w:tblPr>
      <w:tblBorders>
        <w:top w:val="single" w:sz="8" w:space="0" w:color="4F81BD"/>
        <w:bottom w:val="single" w:sz="8" w:space="0" w:color="4F81BD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lef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left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rednialista1akcent2">
    <w:name w:val="Medium List 1 Accent 2"/>
    <w:basedOn w:val="Standardowy"/>
    <w:uiPriority w:val="65"/>
    <w:qFormat/>
    <w:rsid w:val="00654BFF"/>
    <w:rPr>
      <w:color w:val="000000"/>
    </w:rPr>
    <w:tblPr>
      <w:tblBorders>
        <w:top w:val="single" w:sz="8" w:space="0" w:color="C0504D"/>
        <w:bottom w:val="single" w:sz="8" w:space="0" w:color="C0504D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lef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left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rednialista1akcent3">
    <w:name w:val="Medium List 1 Accent 3"/>
    <w:basedOn w:val="Standardowy"/>
    <w:uiPriority w:val="65"/>
    <w:qFormat/>
    <w:rsid w:val="00654BFF"/>
    <w:rPr>
      <w:color w:val="000000"/>
    </w:rPr>
    <w:tblPr>
      <w:tblBorders>
        <w:top w:val="single" w:sz="8" w:space="0" w:color="9BBB59"/>
        <w:bottom w:val="single" w:sz="8" w:space="0" w:color="9BBB59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lef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left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1akcent4">
    <w:name w:val="Medium List 1 Accent 4"/>
    <w:basedOn w:val="Standardowy"/>
    <w:uiPriority w:val="65"/>
    <w:qFormat/>
    <w:rsid w:val="00654BFF"/>
    <w:rPr>
      <w:color w:val="000000"/>
    </w:rPr>
    <w:tblPr>
      <w:tblBorders>
        <w:top w:val="single" w:sz="8" w:space="0" w:color="8064A2"/>
        <w:bottom w:val="single" w:sz="8" w:space="0" w:color="8064A2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lef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left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rednialista1akcent5">
    <w:name w:val="Medium List 1 Accent 5"/>
    <w:basedOn w:val="Standardowy"/>
    <w:uiPriority w:val="65"/>
    <w:qFormat/>
    <w:rsid w:val="00654BFF"/>
    <w:rPr>
      <w:color w:val="000000"/>
    </w:rPr>
    <w:tblPr>
      <w:tblBorders>
        <w:top w:val="single" w:sz="8" w:space="0" w:color="4BACC6"/>
        <w:bottom w:val="single" w:sz="8" w:space="0" w:color="4BACC6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lef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left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rednialista1akcent6">
    <w:name w:val="Medium List 1 Accent 6"/>
    <w:basedOn w:val="Standardowy"/>
    <w:uiPriority w:val="65"/>
    <w:qFormat/>
    <w:rsid w:val="00654BFF"/>
    <w:rPr>
      <w:color w:val="000000"/>
    </w:rPr>
    <w:tblPr>
      <w:tblBorders>
        <w:top w:val="single" w:sz="8" w:space="0" w:color="F79646"/>
        <w:bottom w:val="single" w:sz="8" w:space="0" w:color="F79646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lef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left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rednialista2">
    <w:name w:val="Medium List 2"/>
    <w:basedOn w:val="Standardowy"/>
    <w:uiPriority w:val="66"/>
    <w:qFormat/>
    <w:rsid w:val="00654BFF"/>
    <w:rPr>
      <w:rFonts w:ascii="SimSun" w:eastAsia="Courier New" w:hAnsi="SimSun" w:cs="Times New Roman"/>
      <w:color w:val="000000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qFormat/>
    <w:rsid w:val="00654BFF"/>
    <w:rPr>
      <w:rFonts w:ascii="SimSun" w:eastAsia="Courier New" w:hAnsi="SimSun" w:cs="Times New Roman"/>
      <w:color w:val="000000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qFormat/>
    <w:rsid w:val="00654BFF"/>
    <w:rPr>
      <w:rFonts w:ascii="SimSun" w:eastAsia="Courier New" w:hAnsi="SimSun" w:cs="Times New Roman"/>
      <w:color w:val="000000"/>
    </w:rPr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qFormat/>
    <w:rsid w:val="00654BFF"/>
    <w:rPr>
      <w:rFonts w:ascii="SimSun" w:eastAsia="Courier New" w:hAnsi="SimSun" w:cs="Times New Roman"/>
      <w:color w:val="000000"/>
    </w:rPr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qFormat/>
    <w:rsid w:val="00654BFF"/>
    <w:rPr>
      <w:rFonts w:ascii="SimSun" w:eastAsia="Courier New" w:hAnsi="SimSun" w:cs="Times New Roman"/>
      <w:color w:val="000000"/>
    </w:rPr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qFormat/>
    <w:rsid w:val="00654BFF"/>
    <w:rPr>
      <w:rFonts w:ascii="SimSun" w:eastAsia="Courier New" w:hAnsi="SimSun" w:cs="Times New Roman"/>
      <w:color w:val="000000"/>
    </w:rPr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qFormat/>
    <w:rsid w:val="00654BFF"/>
    <w:rPr>
      <w:rFonts w:ascii="SimSun" w:eastAsia="Courier New" w:hAnsi="SimSun" w:cs="Times New Roman"/>
      <w:color w:val="000000"/>
    </w:rPr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">
    <w:name w:val="Medium Grid 1"/>
    <w:basedOn w:val="Standardowy"/>
    <w:uiPriority w:val="67"/>
    <w:qFormat/>
    <w:rsid w:val="00654BFF"/>
    <w:tblPr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redniasiatka1akcent1">
    <w:name w:val="Medium Grid 1 Accent 1"/>
    <w:basedOn w:val="Standardowy"/>
    <w:uiPriority w:val="67"/>
    <w:qFormat/>
    <w:rsid w:val="00654BFF"/>
    <w:tblPr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redniasiatka1akcent2">
    <w:name w:val="Medium Grid 1 Accent 2"/>
    <w:basedOn w:val="Standardowy"/>
    <w:uiPriority w:val="67"/>
    <w:qFormat/>
    <w:rsid w:val="00654BFF"/>
    <w:tblPr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redniasiatka1akcent3">
    <w:name w:val="Medium Grid 1 Accent 3"/>
    <w:basedOn w:val="Standardowy"/>
    <w:uiPriority w:val="67"/>
    <w:qFormat/>
    <w:rsid w:val="00654BFF"/>
    <w:tblPr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redniasiatka1akcent4">
    <w:name w:val="Medium Grid 1 Accent 4"/>
    <w:basedOn w:val="Standardowy"/>
    <w:uiPriority w:val="67"/>
    <w:qFormat/>
    <w:rsid w:val="00654BFF"/>
    <w:tblPr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redniasiatka1akcent5">
    <w:name w:val="Medium Grid 1 Accent 5"/>
    <w:basedOn w:val="Standardowy"/>
    <w:uiPriority w:val="67"/>
    <w:qFormat/>
    <w:rsid w:val="00654BFF"/>
    <w:tblPr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redniasiatka1akcent6">
    <w:name w:val="Medium Grid 1 Accent 6"/>
    <w:basedOn w:val="Standardowy"/>
    <w:uiPriority w:val="67"/>
    <w:qFormat/>
    <w:rsid w:val="00654BFF"/>
    <w:tblPr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redniasiatka2">
    <w:name w:val="Medium Grid 2"/>
    <w:basedOn w:val="Standardowy"/>
    <w:uiPriority w:val="68"/>
    <w:qFormat/>
    <w:rsid w:val="00654BFF"/>
    <w:rPr>
      <w:rFonts w:ascii="SimSun" w:eastAsia="Courier New" w:hAnsi="SimSun" w:cs="Times New Roman"/>
      <w:color w:val="000000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redniasiatka2akcent1">
    <w:name w:val="Medium Grid 2 Accent 1"/>
    <w:basedOn w:val="Standardowy"/>
    <w:uiPriority w:val="68"/>
    <w:qFormat/>
    <w:rsid w:val="00654BFF"/>
    <w:rPr>
      <w:rFonts w:ascii="SimSun" w:eastAsia="Courier New" w:hAnsi="SimSun" w:cs="Times New Roman"/>
      <w:color w:val="000000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redniasiatka2akcent2">
    <w:name w:val="Medium Grid 2 Accent 2"/>
    <w:basedOn w:val="Standardowy"/>
    <w:uiPriority w:val="68"/>
    <w:qFormat/>
    <w:rsid w:val="00654BFF"/>
    <w:rPr>
      <w:rFonts w:ascii="SimSun" w:eastAsia="Courier New" w:hAnsi="SimSun" w:cs="Times New Roman"/>
      <w:color w:val="000000"/>
    </w:rPr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redniasiatka2akcent3">
    <w:name w:val="Medium Grid 2 Accent 3"/>
    <w:basedOn w:val="Standardowy"/>
    <w:uiPriority w:val="68"/>
    <w:qFormat/>
    <w:rsid w:val="00654BFF"/>
    <w:rPr>
      <w:rFonts w:ascii="SimSun" w:eastAsia="Courier New" w:hAnsi="SimSun" w:cs="Times New Roman"/>
      <w:color w:val="000000"/>
    </w:rPr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redniasiatka2akcent4">
    <w:name w:val="Medium Grid 2 Accent 4"/>
    <w:basedOn w:val="Standardowy"/>
    <w:uiPriority w:val="68"/>
    <w:qFormat/>
    <w:rsid w:val="00654BFF"/>
    <w:rPr>
      <w:rFonts w:ascii="SimSun" w:eastAsia="Courier New" w:hAnsi="SimSun" w:cs="Times New Roman"/>
      <w:color w:val="000000"/>
    </w:rPr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redniasiatka2akcent5">
    <w:name w:val="Medium Grid 2 Accent 5"/>
    <w:basedOn w:val="Standardowy"/>
    <w:uiPriority w:val="68"/>
    <w:qFormat/>
    <w:rsid w:val="00654BFF"/>
    <w:rPr>
      <w:rFonts w:ascii="SimSun" w:eastAsia="Courier New" w:hAnsi="SimSun" w:cs="Times New Roman"/>
      <w:color w:val="000000"/>
    </w:rPr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redniasiatka2akcent6">
    <w:name w:val="Medium Grid 2 Accent 6"/>
    <w:basedOn w:val="Standardowy"/>
    <w:uiPriority w:val="68"/>
    <w:qFormat/>
    <w:rsid w:val="00654BFF"/>
    <w:rPr>
      <w:rFonts w:ascii="SimSun" w:eastAsia="Courier New" w:hAnsi="SimSun" w:cs="Times New Roman"/>
      <w:color w:val="000000"/>
    </w:rPr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redniasiatka3">
    <w:name w:val="Medium Grid 3"/>
    <w:basedOn w:val="Standardowy"/>
    <w:uiPriority w:val="69"/>
    <w:qFormat/>
    <w:rsid w:val="00654BFF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808080"/>
      </w:tcPr>
    </w:tblStylePr>
  </w:style>
  <w:style w:type="table" w:styleId="redniasiatka3akcent1">
    <w:name w:val="Medium Grid 3 Accent 1"/>
    <w:basedOn w:val="Standardowy"/>
    <w:uiPriority w:val="69"/>
    <w:qFormat/>
    <w:rsid w:val="00654BFF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table" w:styleId="redniasiatka3akcent2">
    <w:name w:val="Medium Grid 3 Accent 2"/>
    <w:basedOn w:val="Standardowy"/>
    <w:uiPriority w:val="69"/>
    <w:qFormat/>
    <w:rsid w:val="00654BFF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DFA7A6"/>
      </w:tcPr>
    </w:tblStylePr>
  </w:style>
  <w:style w:type="table" w:styleId="redniasiatka3akcent3">
    <w:name w:val="Medium Grid 3 Accent 3"/>
    <w:basedOn w:val="Standardowy"/>
    <w:uiPriority w:val="69"/>
    <w:qFormat/>
    <w:rsid w:val="00654BFF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styleId="redniasiatka3akcent4">
    <w:name w:val="Medium Grid 3 Accent 4"/>
    <w:basedOn w:val="Standardowy"/>
    <w:uiPriority w:val="69"/>
    <w:qFormat/>
    <w:rsid w:val="00654BFF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BFB1D0"/>
      </w:tcPr>
    </w:tblStylePr>
  </w:style>
  <w:style w:type="table" w:styleId="redniasiatka3akcent5">
    <w:name w:val="Medium Grid 3 Accent 5"/>
    <w:basedOn w:val="Standardowy"/>
    <w:uiPriority w:val="69"/>
    <w:qFormat/>
    <w:rsid w:val="00654BFF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styleId="redniasiatka3akcent6">
    <w:name w:val="Medium Grid 3 Accent 6"/>
    <w:basedOn w:val="Standardowy"/>
    <w:uiPriority w:val="69"/>
    <w:qFormat/>
    <w:rsid w:val="00654BFF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FBCAA2"/>
      </w:tcPr>
    </w:tblStylePr>
  </w:style>
  <w:style w:type="table" w:styleId="Ciemnalista">
    <w:name w:val="Dark List"/>
    <w:basedOn w:val="Standardowy"/>
    <w:uiPriority w:val="70"/>
    <w:qFormat/>
    <w:rsid w:val="00654BFF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Ciemnalista2akcent1">
    <w:name w:val="Dark List Accent 1"/>
    <w:basedOn w:val="Standardowy"/>
    <w:uiPriority w:val="70"/>
    <w:qFormat/>
    <w:rsid w:val="00654BFF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Ciemnalistaakcent2">
    <w:name w:val="Dark List Accent 2"/>
    <w:basedOn w:val="Standardowy"/>
    <w:uiPriority w:val="70"/>
    <w:qFormat/>
    <w:rsid w:val="00654BFF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Ciemnalistaakcent3">
    <w:name w:val="Dark List Accent 3"/>
    <w:basedOn w:val="Standardowy"/>
    <w:uiPriority w:val="70"/>
    <w:qFormat/>
    <w:rsid w:val="00654BFF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Ciemnalistaakcent4">
    <w:name w:val="Dark List Accent 4"/>
    <w:basedOn w:val="Standardowy"/>
    <w:uiPriority w:val="70"/>
    <w:qFormat/>
    <w:rsid w:val="00654BFF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Ciemnalistaakcent5">
    <w:name w:val="Dark List Accent 5"/>
    <w:basedOn w:val="Standardowy"/>
    <w:uiPriority w:val="70"/>
    <w:qFormat/>
    <w:rsid w:val="00654BFF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Ciemnalistaakcent6">
    <w:name w:val="Dark List Accent 6"/>
    <w:basedOn w:val="Standardowy"/>
    <w:uiPriority w:val="70"/>
    <w:qFormat/>
    <w:rsid w:val="00654BFF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Kolorowecieniowanie">
    <w:name w:val="Colorful Shading"/>
    <w:basedOn w:val="Standardowy"/>
    <w:uiPriority w:val="71"/>
    <w:qFormat/>
    <w:rsid w:val="00654BFF"/>
    <w:rPr>
      <w:color w:val="000000"/>
    </w:rPr>
    <w:tblPr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1">
    <w:name w:val="Colorful Shading Accent 1"/>
    <w:basedOn w:val="Standardowy"/>
    <w:uiPriority w:val="71"/>
    <w:qFormat/>
    <w:rsid w:val="00654BFF"/>
    <w:rPr>
      <w:color w:val="000000"/>
    </w:rPr>
    <w:tblPr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2">
    <w:name w:val="Colorful Shading Accent 2"/>
    <w:basedOn w:val="Standardowy"/>
    <w:uiPriority w:val="71"/>
    <w:qFormat/>
    <w:rsid w:val="00654BFF"/>
    <w:rPr>
      <w:color w:val="000000"/>
    </w:rPr>
    <w:tblPr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3">
    <w:name w:val="Colorful Shading Accent 3"/>
    <w:basedOn w:val="Standardowy"/>
    <w:uiPriority w:val="71"/>
    <w:qFormat/>
    <w:rsid w:val="00654BFF"/>
    <w:rPr>
      <w:color w:val="000000"/>
    </w:rPr>
    <w:tblPr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sz="24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Kolorowecieniowanieakcent4">
    <w:name w:val="Colorful Shading Accent 4"/>
    <w:basedOn w:val="Standardowy"/>
    <w:uiPriority w:val="71"/>
    <w:qFormat/>
    <w:rsid w:val="00654BFF"/>
    <w:rPr>
      <w:color w:val="000000"/>
    </w:rPr>
    <w:tblPr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sz="24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5">
    <w:name w:val="Colorful Shading Accent 5"/>
    <w:basedOn w:val="Standardowy"/>
    <w:uiPriority w:val="71"/>
    <w:qFormat/>
    <w:rsid w:val="00654BFF"/>
    <w:rPr>
      <w:color w:val="000000"/>
    </w:rPr>
    <w:tblPr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sz="24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6">
    <w:name w:val="Colorful Shading Accent 6"/>
    <w:basedOn w:val="Standardowy"/>
    <w:uiPriority w:val="71"/>
    <w:qFormat/>
    <w:rsid w:val="00654BFF"/>
    <w:rPr>
      <w:color w:val="000000"/>
    </w:rPr>
    <w:tblPr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sz="24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alista">
    <w:name w:val="Colorful List"/>
    <w:basedOn w:val="Standardowy"/>
    <w:uiPriority w:val="72"/>
    <w:qFormat/>
    <w:rsid w:val="00654BFF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Kolorowalistaakcent1">
    <w:name w:val="Colorful List Accent 1"/>
    <w:basedOn w:val="Standardowy"/>
    <w:uiPriority w:val="72"/>
    <w:qFormat/>
    <w:rsid w:val="00654BFF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Kolorowalistaakcent2">
    <w:name w:val="Colorful List Accent 2"/>
    <w:basedOn w:val="Standardowy"/>
    <w:uiPriority w:val="72"/>
    <w:qFormat/>
    <w:rsid w:val="00654BFF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Kolorowalistaakcent3">
    <w:name w:val="Colorful List Accent 3"/>
    <w:basedOn w:val="Standardowy"/>
    <w:uiPriority w:val="72"/>
    <w:qFormat/>
    <w:rsid w:val="00654BFF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Kolorowalistaakcent4">
    <w:name w:val="Colorful List Accent 4"/>
    <w:basedOn w:val="Standardowy"/>
    <w:uiPriority w:val="72"/>
    <w:qFormat/>
    <w:rsid w:val="00654BFF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Kolorowalistaakcent5">
    <w:name w:val="Colorful List Accent 5"/>
    <w:basedOn w:val="Standardowy"/>
    <w:uiPriority w:val="72"/>
    <w:qFormat/>
    <w:rsid w:val="00654BFF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Kolorowalistaakcent6">
    <w:name w:val="Colorful List Accent 6"/>
    <w:basedOn w:val="Standardowy"/>
    <w:uiPriority w:val="72"/>
    <w:qFormat/>
    <w:rsid w:val="00654BFF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Kolorowasiatka">
    <w:name w:val="Colorful Grid"/>
    <w:basedOn w:val="Standardowy"/>
    <w:uiPriority w:val="73"/>
    <w:qFormat/>
    <w:rsid w:val="00654BFF"/>
    <w:rPr>
      <w:color w:val="000000"/>
    </w:rPr>
    <w:tblPr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Kolorowasiatkaakcent1">
    <w:name w:val="Colorful Grid Accent 1"/>
    <w:basedOn w:val="Standardowy"/>
    <w:uiPriority w:val="73"/>
    <w:qFormat/>
    <w:rsid w:val="00654BFF"/>
    <w:rPr>
      <w:color w:val="000000"/>
    </w:rPr>
    <w:tblPr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Kolorowasiatkaakcent2">
    <w:name w:val="Colorful Grid Accent 2"/>
    <w:basedOn w:val="Standardowy"/>
    <w:uiPriority w:val="73"/>
    <w:qFormat/>
    <w:rsid w:val="00654BFF"/>
    <w:rPr>
      <w:color w:val="000000"/>
    </w:rPr>
    <w:tblPr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Kolorowasiatkaakcent3">
    <w:name w:val="Colorful Grid Accent 3"/>
    <w:basedOn w:val="Standardowy"/>
    <w:uiPriority w:val="73"/>
    <w:qFormat/>
    <w:rsid w:val="00654BFF"/>
    <w:rPr>
      <w:color w:val="000000"/>
    </w:rPr>
    <w:tblPr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Kolorowasiatkaakcent4">
    <w:name w:val="Colorful Grid Accent 4"/>
    <w:basedOn w:val="Standardowy"/>
    <w:uiPriority w:val="73"/>
    <w:qFormat/>
    <w:rsid w:val="00654BFF"/>
    <w:rPr>
      <w:color w:val="000000"/>
    </w:rPr>
    <w:tblPr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Kolorowasiatkaakcent5">
    <w:name w:val="Colorful Grid Accent 5"/>
    <w:basedOn w:val="Standardowy"/>
    <w:uiPriority w:val="73"/>
    <w:qFormat/>
    <w:rsid w:val="00654BFF"/>
    <w:rPr>
      <w:color w:val="000000"/>
    </w:rPr>
    <w:tblPr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Kolorowasiatkaakcent6">
    <w:name w:val="Colorful Grid Accent 6"/>
    <w:basedOn w:val="Standardowy"/>
    <w:uiPriority w:val="73"/>
    <w:qFormat/>
    <w:rsid w:val="00654BFF"/>
    <w:rPr>
      <w:color w:val="000000"/>
    </w:rPr>
    <w:tblPr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Domylnaczcionkaakapitu1">
    <w:name w:val="Domyślna czcionka akapitu1"/>
    <w:qFormat/>
    <w:rsid w:val="00654BFF"/>
  </w:style>
  <w:style w:type="paragraph" w:customStyle="1" w:styleId="Default">
    <w:name w:val="Default"/>
    <w:qFormat/>
    <w:rsid w:val="00654BFF"/>
    <w:pPr>
      <w:suppressAutoHyphens/>
      <w:autoSpaceDE w:val="0"/>
      <w:spacing w:line="100" w:lineRule="atLeast"/>
      <w:textAlignment w:val="baseline"/>
    </w:pPr>
    <w:rPr>
      <w:rFonts w:ascii="Times New Roman" w:eastAsia="Arial" w:hAnsi="Times New Roman" w:cs="Calibri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Katarzyna Ładosz</cp:lastModifiedBy>
  <cp:revision>4</cp:revision>
  <dcterms:created xsi:type="dcterms:W3CDTF">2021-09-06T08:29:00Z</dcterms:created>
  <dcterms:modified xsi:type="dcterms:W3CDTF">2021-10-08T08:44:00Z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1045-11.2.0.9984</vt:lpwstr>
  </property>
</Properties>
</file>