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BE" w:rsidRDefault="003907B6">
      <w:pPr>
        <w:ind w:left="5460"/>
        <w:rPr>
          <w:i/>
          <w:iCs/>
          <w:lang w:val="pl-PL"/>
        </w:rPr>
      </w:pPr>
      <w:proofErr w:type="spellStart"/>
      <w:r>
        <w:rPr>
          <w:i/>
          <w:iCs/>
        </w:rPr>
        <w:t>Załącznik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nr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pl-PL"/>
        </w:rPr>
        <w:t>7 do SWZ</w:t>
      </w:r>
    </w:p>
    <w:p w:rsidR="000660BE" w:rsidRDefault="000660BE">
      <w:pPr>
        <w:ind w:left="5460"/>
        <w:rPr>
          <w:i/>
          <w:iCs/>
          <w:lang w:val="pl-PL"/>
        </w:rPr>
      </w:pPr>
    </w:p>
    <w:p w:rsidR="000660BE" w:rsidRDefault="000660BE">
      <w:pPr>
        <w:ind w:left="5460"/>
        <w:rPr>
          <w:i/>
          <w:iCs/>
          <w:lang w:val="pl-PL"/>
        </w:rPr>
      </w:pPr>
    </w:p>
    <w:p w:rsidR="000660BE" w:rsidRDefault="000660BE">
      <w:pPr>
        <w:ind w:left="5460"/>
        <w:rPr>
          <w:i/>
          <w:iCs/>
          <w:lang w:val="pl-PL"/>
        </w:rPr>
      </w:pPr>
    </w:p>
    <w:p w:rsidR="000660BE" w:rsidRDefault="000660BE">
      <w:pPr>
        <w:ind w:left="5460"/>
        <w:rPr>
          <w:i/>
          <w:iCs/>
          <w:lang w:val="pl-PL"/>
        </w:rPr>
      </w:pPr>
    </w:p>
    <w:p w:rsidR="000660BE" w:rsidRPr="00E9422F" w:rsidRDefault="003907B6">
      <w:pPr>
        <w:rPr>
          <w:lang w:val="pl-PL"/>
        </w:rPr>
      </w:pPr>
      <w:r w:rsidRPr="00E9422F">
        <w:rPr>
          <w:lang w:val="pl-PL"/>
        </w:rPr>
        <w:t xml:space="preserve">...................................... </w:t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422F">
        <w:rPr>
          <w:lang w:val="pl-PL"/>
        </w:rPr>
        <w:t>………………………………….</w:t>
      </w:r>
    </w:p>
    <w:p w:rsidR="000660BE" w:rsidRPr="00E9422F" w:rsidRDefault="003907B6">
      <w:pPr>
        <w:rPr>
          <w:lang w:val="pl-PL"/>
        </w:rPr>
      </w:pPr>
      <w:r w:rsidRPr="00E9422F">
        <w:rPr>
          <w:lang w:val="pl-PL"/>
        </w:rPr>
        <w:t xml:space="preserve">Dane Wykonawcy </w:t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 w:rsidRPr="00E9422F"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422F">
        <w:rPr>
          <w:lang w:val="pl-PL"/>
        </w:rPr>
        <w:t>miejscowość, data</w:t>
      </w:r>
    </w:p>
    <w:p w:rsidR="000660BE" w:rsidRPr="00E9422F" w:rsidRDefault="003907B6">
      <w:pPr>
        <w:rPr>
          <w:lang w:val="pl-PL"/>
        </w:rPr>
      </w:pPr>
      <w:r w:rsidRPr="00E9422F">
        <w:rPr>
          <w:lang w:val="pl-PL"/>
        </w:rPr>
        <w:t>(nazwa, adres, telefon)</w:t>
      </w: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jc w:val="center"/>
        <w:rPr>
          <w:b/>
          <w:bCs/>
          <w:lang w:val="pl-PL"/>
        </w:rPr>
      </w:pPr>
    </w:p>
    <w:p w:rsidR="000660BE" w:rsidRPr="00E9422F" w:rsidRDefault="003907B6">
      <w:pPr>
        <w:jc w:val="center"/>
        <w:rPr>
          <w:b/>
          <w:bCs/>
          <w:lang w:val="pl-PL"/>
        </w:rPr>
      </w:pPr>
      <w:r w:rsidRPr="00E9422F">
        <w:rPr>
          <w:b/>
          <w:bCs/>
          <w:lang w:val="pl-PL"/>
        </w:rPr>
        <w:t>O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Ś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W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I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A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D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C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Z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E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N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I</w:t>
      </w:r>
      <w:r>
        <w:rPr>
          <w:b/>
          <w:bCs/>
          <w:lang w:val="pl-PL"/>
        </w:rPr>
        <w:t xml:space="preserve"> </w:t>
      </w:r>
      <w:r w:rsidRPr="00E9422F">
        <w:rPr>
          <w:b/>
          <w:bCs/>
          <w:lang w:val="pl-PL"/>
        </w:rPr>
        <w:t>E</w:t>
      </w:r>
    </w:p>
    <w:p w:rsidR="000660BE" w:rsidRPr="00E9422F" w:rsidRDefault="003907B6">
      <w:pPr>
        <w:jc w:val="center"/>
        <w:rPr>
          <w:b/>
          <w:bCs/>
          <w:lang w:val="pl-PL"/>
        </w:rPr>
      </w:pPr>
      <w:r w:rsidRPr="00E9422F">
        <w:rPr>
          <w:b/>
          <w:bCs/>
          <w:lang w:val="pl-PL"/>
        </w:rPr>
        <w:t>o aktualności informacji zawartych w JEDZ</w:t>
      </w: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3907B6">
      <w:pPr>
        <w:spacing w:line="360" w:lineRule="auto"/>
        <w:ind w:firstLine="420"/>
        <w:jc w:val="both"/>
        <w:rPr>
          <w:lang w:val="pl-PL"/>
        </w:rPr>
      </w:pPr>
      <w:r w:rsidRPr="00E9422F">
        <w:rPr>
          <w:lang w:val="pl-PL"/>
        </w:rPr>
        <w:t xml:space="preserve">Na potrzeby postępowania o udzielenie zamówienia publicznego </w:t>
      </w:r>
      <w:r w:rsidRPr="00E9422F">
        <w:rPr>
          <w:b/>
          <w:bCs/>
          <w:i/>
          <w:iCs/>
          <w:lang w:val="pl-PL"/>
        </w:rPr>
        <w:t xml:space="preserve">„Odbiór i zagospodarowanie odpadów komunalnych powstających na nieruchomościach zamieszkałych na terenie </w:t>
      </w:r>
      <w:r w:rsidR="00E9422F" w:rsidRPr="00E9422F">
        <w:rPr>
          <w:b/>
          <w:bCs/>
          <w:i/>
          <w:iCs/>
          <w:lang w:val="pl-PL"/>
        </w:rPr>
        <w:t>G</w:t>
      </w:r>
      <w:r w:rsidR="00E9422F">
        <w:rPr>
          <w:b/>
          <w:bCs/>
          <w:i/>
          <w:iCs/>
          <w:lang w:val="pl-PL"/>
        </w:rPr>
        <w:t>miny Piaski</w:t>
      </w:r>
      <w:r w:rsidRPr="00E9422F">
        <w:rPr>
          <w:b/>
          <w:bCs/>
          <w:i/>
          <w:iCs/>
          <w:lang w:val="pl-PL"/>
        </w:rPr>
        <w:t xml:space="preserve"> od 1 </w:t>
      </w:r>
      <w:r w:rsidR="00E9422F">
        <w:rPr>
          <w:b/>
          <w:bCs/>
          <w:i/>
          <w:iCs/>
          <w:lang w:val="pl-PL"/>
        </w:rPr>
        <w:t>stycznia</w:t>
      </w:r>
      <w:r w:rsidRPr="00E9422F">
        <w:rPr>
          <w:b/>
          <w:bCs/>
          <w:i/>
          <w:iCs/>
          <w:lang w:val="pl-PL"/>
        </w:rPr>
        <w:t xml:space="preserve"> 202</w:t>
      </w:r>
      <w:r w:rsidR="00E9422F">
        <w:rPr>
          <w:b/>
          <w:bCs/>
          <w:i/>
          <w:iCs/>
          <w:lang w:val="pl-PL"/>
        </w:rPr>
        <w:t>2</w:t>
      </w:r>
      <w:r w:rsidRPr="00E9422F">
        <w:rPr>
          <w:b/>
          <w:bCs/>
          <w:i/>
          <w:iCs/>
          <w:lang w:val="pl-PL"/>
        </w:rPr>
        <w:t xml:space="preserve"> r. do </w:t>
      </w:r>
      <w:r w:rsidR="00E9422F">
        <w:rPr>
          <w:b/>
          <w:bCs/>
          <w:i/>
          <w:iCs/>
          <w:lang w:val="pl-PL"/>
        </w:rPr>
        <w:t>31 grudnia</w:t>
      </w:r>
      <w:r w:rsidRPr="00E9422F">
        <w:rPr>
          <w:b/>
          <w:bCs/>
          <w:i/>
          <w:iCs/>
          <w:lang w:val="pl-PL"/>
        </w:rPr>
        <w:t xml:space="preserve"> 202</w:t>
      </w:r>
      <w:r w:rsidR="00E9422F">
        <w:rPr>
          <w:b/>
          <w:bCs/>
          <w:i/>
          <w:iCs/>
          <w:lang w:val="pl-PL"/>
        </w:rPr>
        <w:t>2</w:t>
      </w:r>
      <w:r w:rsidRPr="00E9422F">
        <w:rPr>
          <w:b/>
          <w:bCs/>
          <w:i/>
          <w:iCs/>
          <w:lang w:val="pl-PL"/>
        </w:rPr>
        <w:t xml:space="preserve"> r.”</w:t>
      </w:r>
      <w:r w:rsidRPr="00E9422F">
        <w:rPr>
          <w:lang w:val="pl-PL"/>
        </w:rPr>
        <w:t xml:space="preserve"> oświadczam, że informacje zawarte w Jednolitym </w:t>
      </w:r>
      <w:bookmarkStart w:id="0" w:name="_GoBack"/>
      <w:bookmarkEnd w:id="0"/>
      <w:r w:rsidRPr="00E9422F">
        <w:rPr>
          <w:lang w:val="pl-PL"/>
        </w:rPr>
        <w:t>Europejskim Dokumencie Zamówienia (JEDZ), o którym mowa w art. 125 ust. 1 ustawy, w zakresie podstaw wykluczenia z postępowania o których mowa w:</w:t>
      </w:r>
    </w:p>
    <w:p w:rsidR="000660BE" w:rsidRPr="00E9422F" w:rsidRDefault="003907B6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E9422F">
        <w:rPr>
          <w:lang w:val="pl-PL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0660BE" w:rsidRPr="00E9422F" w:rsidRDefault="003907B6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E9422F">
        <w:rPr>
          <w:lang w:val="pl-PL"/>
        </w:rPr>
        <w:t>art. 108 ust. 1 pkt 4 ustawy, dotyczących orzeczenia zakazu ubiegania się o zamówienie publiczne tytułem środka zapobiegawczego,</w:t>
      </w:r>
    </w:p>
    <w:p w:rsidR="000660BE" w:rsidRPr="00E9422F" w:rsidRDefault="003907B6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E9422F">
        <w:rPr>
          <w:lang w:val="pl-PL"/>
        </w:rPr>
        <w:t>art. 108 ust. 1 pkt 5 ustawy, dotyczących zawarcia z innymi wykonawcami porozumienia mającego na celu zakłócenie konkurencji,</w:t>
      </w:r>
    </w:p>
    <w:p w:rsidR="000660BE" w:rsidRPr="00E9422F" w:rsidRDefault="003907B6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E9422F">
        <w:rPr>
          <w:lang w:val="pl-PL"/>
        </w:rPr>
        <w:t>art. 108 ust. 1 pkt 6 ustawy, dotyczących zakłócenia konkurencji wynikającego z wcześniejszego zaangażowania Wykonawcy lub podmiotu który należy z Wykonawcą do tej samej grupy kapitałowej w przygotowanie postępowania o udzielenie zamówienia,</w:t>
      </w: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3907B6">
      <w:pPr>
        <w:rPr>
          <w:b/>
          <w:bCs/>
          <w:u w:val="single"/>
          <w:lang w:val="pl-PL"/>
        </w:rPr>
      </w:pPr>
      <w:r w:rsidRPr="00E9422F">
        <w:rPr>
          <w:b/>
          <w:bCs/>
          <w:u w:val="single"/>
          <w:lang w:val="pl-PL"/>
        </w:rPr>
        <w:t>są aktualne.</w:t>
      </w: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0660BE">
      <w:pPr>
        <w:rPr>
          <w:lang w:val="pl-PL"/>
        </w:rPr>
      </w:pPr>
    </w:p>
    <w:p w:rsidR="000660BE" w:rsidRPr="00E9422F" w:rsidRDefault="003907B6">
      <w:pPr>
        <w:ind w:left="3780"/>
        <w:rPr>
          <w:lang w:val="pl-PL"/>
        </w:rPr>
      </w:pPr>
      <w:r w:rsidRPr="00E9422F">
        <w:rPr>
          <w:lang w:val="pl-PL"/>
        </w:rPr>
        <w:t>……………………………………………..</w:t>
      </w:r>
    </w:p>
    <w:p w:rsidR="000660BE" w:rsidRPr="00E9422F" w:rsidRDefault="003907B6">
      <w:pPr>
        <w:ind w:left="4200"/>
        <w:rPr>
          <w:sz w:val="22"/>
          <w:szCs w:val="22"/>
          <w:lang w:val="pl-PL"/>
        </w:rPr>
      </w:pPr>
      <w:r w:rsidRPr="00E9422F">
        <w:rPr>
          <w:sz w:val="22"/>
          <w:szCs w:val="22"/>
          <w:lang w:val="pl-PL"/>
        </w:rPr>
        <w:t>podpis osoby/osób upoważnionych do</w:t>
      </w:r>
    </w:p>
    <w:p w:rsidR="000660BE" w:rsidRDefault="003907B6">
      <w:pPr>
        <w:ind w:left="4200"/>
        <w:rPr>
          <w:sz w:val="22"/>
          <w:szCs w:val="22"/>
        </w:rPr>
      </w:pPr>
      <w:proofErr w:type="spellStart"/>
      <w:r>
        <w:rPr>
          <w:sz w:val="22"/>
          <w:szCs w:val="22"/>
        </w:rPr>
        <w:t>występowania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imieniu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W</w:t>
      </w:r>
      <w:proofErr w:type="spellStart"/>
      <w:r>
        <w:rPr>
          <w:sz w:val="22"/>
          <w:szCs w:val="22"/>
        </w:rPr>
        <w:t>ykonawcy</w:t>
      </w:r>
      <w:proofErr w:type="spellEnd"/>
    </w:p>
    <w:p w:rsidR="000660BE" w:rsidRDefault="000660BE"/>
    <w:sectPr w:rsidR="000660BE" w:rsidSect="000660B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4">
      <wne:fci wne:fciName="InsertFootnot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61F45"/>
    <w:multiLevelType w:val="singleLevel"/>
    <w:tmpl w:val="E0A61F45"/>
    <w:lvl w:ilvl="0">
      <w:start w:val="1"/>
      <w:numFmt w:val="decimal"/>
      <w:suff w:val="space"/>
      <w:lvlText w:val="%1)"/>
      <w:lvlJc w:val="left"/>
    </w:lvl>
  </w:abstractNum>
  <w:abstractNum w:abstractNumId="1">
    <w:nsid w:val="FFFFFF7C"/>
    <w:multiLevelType w:val="singleLevel"/>
    <w:tmpl w:val="FFFFFF7C"/>
    <w:lvl w:ilvl="0">
      <w:start w:val="1"/>
      <w:numFmt w:val="decimal"/>
      <w:pStyle w:val="Listanumerowana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2">
    <w:nsid w:val="FFFFFF7D"/>
    <w:multiLevelType w:val="singleLevel"/>
    <w:tmpl w:val="FFFFFF7D"/>
    <w:lvl w:ilvl="0">
      <w:start w:val="1"/>
      <w:numFmt w:val="decimal"/>
      <w:pStyle w:val="Listanumerowana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3">
    <w:nsid w:val="FFFFFF7E"/>
    <w:multiLevelType w:val="singleLevel"/>
    <w:tmpl w:val="FFFFFF7E"/>
    <w:lvl w:ilvl="0">
      <w:start w:val="1"/>
      <w:numFmt w:val="decimal"/>
      <w:pStyle w:val="Listanumerowana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4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5">
    <w:nsid w:val="FFFFFF80"/>
    <w:multiLevelType w:val="singleLevel"/>
    <w:tmpl w:val="FFFFFF80"/>
    <w:lvl w:ilvl="0">
      <w:start w:val="1"/>
      <w:numFmt w:val="bullet"/>
      <w:pStyle w:val="Listapunktowana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FFFFF81"/>
    <w:lvl w:ilvl="0">
      <w:start w:val="1"/>
      <w:numFmt w:val="bullet"/>
      <w:pStyle w:val="Listapunktowana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FFFFFF82"/>
    <w:lvl w:ilvl="0">
      <w:start w:val="1"/>
      <w:numFmt w:val="bullet"/>
      <w:pStyle w:val="Listapunktowana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FFFFFF83"/>
    <w:lvl w:ilvl="0">
      <w:start w:val="1"/>
      <w:numFmt w:val="bullet"/>
      <w:pStyle w:val="Listapunktowana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FFFFF88"/>
    <w:lvl w:ilvl="0">
      <w:start w:val="1"/>
      <w:numFmt w:val="decimal"/>
      <w:pStyle w:val="Listanumerowan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FFFFFF89"/>
    <w:lvl w:ilvl="0">
      <w:start w:val="1"/>
      <w:numFmt w:val="bullet"/>
      <w:pStyle w:val="Listapunktowan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405C"/>
    <w:rsid w:val="00050A31"/>
    <w:rsid w:val="000660BE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907B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9422F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05430FE"/>
    <w:rsid w:val="1D625D92"/>
    <w:rsid w:val="1EDA3F00"/>
    <w:rsid w:val="284A3081"/>
    <w:rsid w:val="43E7011E"/>
    <w:rsid w:val="5A180095"/>
    <w:rsid w:val="636B4A59"/>
    <w:rsid w:val="7B2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table of figures" w:qFormat="0"/>
    <w:lsdException w:name="envelope return" w:qFormat="0"/>
    <w:lsdException w:name="footnote reference" w:qFormat="0"/>
    <w:lsdException w:name="Default Paragraph Font" w:semiHidden="1"/>
    <w:lsdException w:name="Body Text" w:qFormat="0"/>
    <w:lsdException w:name="Body Text Indent" w:qFormat="0"/>
    <w:lsdException w:name="Body Text First Indent" w:qFormat="0"/>
    <w:lsdException w:name="Body Text First Indent 2" w:qFormat="0"/>
    <w:lsdException w:name="Body Text 2" w:qFormat="0"/>
    <w:lsdException w:name="Body Text 3" w:qFormat="0"/>
    <w:lsdException w:name="Body Text Indent 3" w:qFormat="0"/>
    <w:lsdException w:name="FollowedHyperlink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Grid 6" w:qFormat="0"/>
    <w:lsdException w:name="Table Professional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 w:qFormat="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rsid w:val="000660BE"/>
    <w:rPr>
      <w:rFonts w:ascii="Times New Roman" w:hAnsi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rsid w:val="000660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semiHidden/>
    <w:unhideWhenUsed/>
    <w:qFormat/>
    <w:rsid w:val="000660BE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semiHidden/>
    <w:unhideWhenUsed/>
    <w:qFormat/>
    <w:rsid w:val="000660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semiHidden/>
    <w:unhideWhenUsed/>
    <w:qFormat/>
    <w:rsid w:val="000660BE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unhideWhenUsed/>
    <w:qFormat/>
    <w:rsid w:val="000660B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semiHidden/>
    <w:unhideWhenUsed/>
    <w:qFormat/>
    <w:rsid w:val="000660BE"/>
    <w:pPr>
      <w:keepNext/>
      <w:keepLines/>
      <w:spacing w:before="240" w:after="64" w:line="32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semiHidden/>
    <w:unhideWhenUsed/>
    <w:qFormat/>
    <w:rsid w:val="000660BE"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Nagwek8">
    <w:name w:val="heading 8"/>
    <w:basedOn w:val="Normalny"/>
    <w:next w:val="Normalny"/>
    <w:semiHidden/>
    <w:unhideWhenUsed/>
    <w:qFormat/>
    <w:rsid w:val="000660BE"/>
    <w:pPr>
      <w:keepNext/>
      <w:keepLines/>
      <w:spacing w:before="240" w:after="64" w:line="320" w:lineRule="auto"/>
      <w:outlineLvl w:val="7"/>
    </w:pPr>
  </w:style>
  <w:style w:type="paragraph" w:styleId="Nagwek9">
    <w:name w:val="heading 9"/>
    <w:basedOn w:val="Normalny"/>
    <w:next w:val="Normalny"/>
    <w:semiHidden/>
    <w:unhideWhenUsed/>
    <w:qFormat/>
    <w:rsid w:val="000660BE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660BE"/>
    <w:rPr>
      <w:sz w:val="16"/>
      <w:szCs w:val="16"/>
    </w:rPr>
  </w:style>
  <w:style w:type="paragraph" w:styleId="Tekstblokowy">
    <w:name w:val="Block Text"/>
    <w:basedOn w:val="Normalny"/>
    <w:qFormat/>
    <w:rsid w:val="000660BE"/>
    <w:pPr>
      <w:spacing w:after="120"/>
      <w:ind w:leftChars="700" w:left="1440" w:rightChars="700" w:right="1440"/>
    </w:pPr>
  </w:style>
  <w:style w:type="paragraph" w:styleId="Tekstpodstawowy">
    <w:name w:val="Body Text"/>
    <w:basedOn w:val="Normalny"/>
    <w:rsid w:val="000660BE"/>
    <w:pPr>
      <w:spacing w:after="120"/>
    </w:pPr>
  </w:style>
  <w:style w:type="paragraph" w:styleId="Tekstpodstawowy2">
    <w:name w:val="Body Text 2"/>
    <w:basedOn w:val="Normalny"/>
    <w:rsid w:val="000660BE"/>
    <w:pPr>
      <w:spacing w:after="120" w:line="480" w:lineRule="auto"/>
    </w:pPr>
  </w:style>
  <w:style w:type="paragraph" w:styleId="Tekstpodstawowy3">
    <w:name w:val="Body Text 3"/>
    <w:basedOn w:val="Normalny"/>
    <w:rsid w:val="000660BE"/>
    <w:pPr>
      <w:spacing w:after="120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0660BE"/>
    <w:pPr>
      <w:ind w:firstLineChars="100" w:firstLine="420"/>
    </w:pPr>
  </w:style>
  <w:style w:type="paragraph" w:styleId="Tekstpodstawowywcity">
    <w:name w:val="Body Text Indent"/>
    <w:basedOn w:val="Normalny"/>
    <w:rsid w:val="000660BE"/>
    <w:pPr>
      <w:spacing w:after="120"/>
      <w:ind w:leftChars="200" w:left="420"/>
    </w:pPr>
  </w:style>
  <w:style w:type="paragraph" w:styleId="Tekstpodstawowyzwciciem2">
    <w:name w:val="Body Text First Indent 2"/>
    <w:basedOn w:val="Tekstpodstawowywcity"/>
    <w:rsid w:val="000660BE"/>
    <w:pPr>
      <w:ind w:firstLineChars="200" w:firstLine="420"/>
    </w:pPr>
  </w:style>
  <w:style w:type="paragraph" w:styleId="Tekstpodstawowywcity2">
    <w:name w:val="Body Text Indent 2"/>
    <w:basedOn w:val="Normalny"/>
    <w:qFormat/>
    <w:rsid w:val="000660BE"/>
    <w:pPr>
      <w:spacing w:after="120" w:line="480" w:lineRule="auto"/>
      <w:ind w:leftChars="200" w:left="420"/>
    </w:pPr>
  </w:style>
  <w:style w:type="paragraph" w:styleId="Tekstpodstawowywcity3">
    <w:name w:val="Body Text Indent 3"/>
    <w:basedOn w:val="Normalny"/>
    <w:rsid w:val="000660BE"/>
    <w:pPr>
      <w:spacing w:after="120"/>
      <w:ind w:leftChars="200" w:left="420"/>
    </w:pPr>
    <w:rPr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0660BE"/>
    <w:rPr>
      <w:rFonts w:ascii="Arial" w:eastAsia="SimHei" w:hAnsi="Arial" w:cs="Arial"/>
      <w:sz w:val="20"/>
    </w:rPr>
  </w:style>
  <w:style w:type="paragraph" w:styleId="Zwrotpoegnalny">
    <w:name w:val="Closing"/>
    <w:basedOn w:val="Normalny"/>
    <w:qFormat/>
    <w:rsid w:val="000660BE"/>
    <w:pPr>
      <w:ind w:leftChars="2100" w:left="100"/>
    </w:pPr>
  </w:style>
  <w:style w:type="character" w:styleId="Odwoaniedokomentarza">
    <w:name w:val="annotation reference"/>
    <w:basedOn w:val="Domylnaczcionkaakapitu"/>
    <w:qFormat/>
    <w:rsid w:val="000660BE"/>
    <w:rPr>
      <w:sz w:val="21"/>
      <w:szCs w:val="21"/>
    </w:rPr>
  </w:style>
  <w:style w:type="paragraph" w:styleId="Tekstkomentarza">
    <w:name w:val="annotation text"/>
    <w:basedOn w:val="Normalny"/>
    <w:qFormat/>
    <w:rsid w:val="000660BE"/>
  </w:style>
  <w:style w:type="paragraph" w:styleId="Tematkomentarza">
    <w:name w:val="annotation subject"/>
    <w:basedOn w:val="Tekstkomentarza"/>
    <w:next w:val="Tekstkomentarza"/>
    <w:qFormat/>
    <w:rsid w:val="000660BE"/>
    <w:rPr>
      <w:b/>
      <w:bCs/>
    </w:rPr>
  </w:style>
  <w:style w:type="paragraph" w:styleId="Data">
    <w:name w:val="Date"/>
    <w:basedOn w:val="Normalny"/>
    <w:next w:val="Normalny"/>
    <w:qFormat/>
    <w:rsid w:val="000660BE"/>
    <w:pPr>
      <w:ind w:leftChars="2500" w:left="100"/>
    </w:pPr>
  </w:style>
  <w:style w:type="paragraph" w:styleId="Mapadokumentu">
    <w:name w:val="Document Map"/>
    <w:basedOn w:val="Normalny"/>
    <w:qFormat/>
    <w:rsid w:val="000660BE"/>
    <w:pPr>
      <w:shd w:val="clear" w:color="auto" w:fill="000080"/>
    </w:pPr>
  </w:style>
  <w:style w:type="paragraph" w:styleId="Podpise-mail">
    <w:name w:val="E-mail Signature"/>
    <w:basedOn w:val="Normalny"/>
    <w:qFormat/>
    <w:rsid w:val="000660BE"/>
  </w:style>
  <w:style w:type="character" w:styleId="Uwydatnienie">
    <w:name w:val="Emphasis"/>
    <w:basedOn w:val="Domylnaczcionkaakapitu"/>
    <w:qFormat/>
    <w:rsid w:val="000660BE"/>
    <w:rPr>
      <w:i/>
      <w:iCs/>
    </w:rPr>
  </w:style>
  <w:style w:type="character" w:styleId="Odwoanieprzypisukocowego">
    <w:name w:val="endnote reference"/>
    <w:basedOn w:val="Domylnaczcionkaakapitu"/>
    <w:qFormat/>
    <w:rsid w:val="000660BE"/>
    <w:rPr>
      <w:vertAlign w:val="superscript"/>
    </w:rPr>
  </w:style>
  <w:style w:type="paragraph" w:styleId="Tekstprzypisukocowego">
    <w:name w:val="endnote text"/>
    <w:basedOn w:val="Normalny"/>
    <w:qFormat/>
    <w:rsid w:val="000660BE"/>
    <w:pPr>
      <w:snapToGrid w:val="0"/>
    </w:pPr>
  </w:style>
  <w:style w:type="paragraph" w:styleId="Adresnakopercie">
    <w:name w:val="envelope address"/>
    <w:basedOn w:val="Normalny"/>
    <w:qFormat/>
    <w:rsid w:val="000660BE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reszwrotnynakopercie">
    <w:name w:val="envelope return"/>
    <w:basedOn w:val="Normalny"/>
    <w:rsid w:val="000660BE"/>
    <w:pPr>
      <w:snapToGrid w:val="0"/>
    </w:pPr>
    <w:rPr>
      <w:rFonts w:ascii="Arial" w:hAnsi="Arial" w:cs="Arial"/>
    </w:rPr>
  </w:style>
  <w:style w:type="character" w:styleId="UyteHipercze">
    <w:name w:val="FollowedHyperlink"/>
    <w:basedOn w:val="Domylnaczcionkaakapitu"/>
    <w:rsid w:val="000660BE"/>
    <w:rPr>
      <w:color w:val="800080"/>
      <w:u w:val="single"/>
    </w:rPr>
  </w:style>
  <w:style w:type="paragraph" w:styleId="Stopka">
    <w:name w:val="footer"/>
    <w:basedOn w:val="Normalny"/>
    <w:qFormat/>
    <w:rsid w:val="000660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Odwoanieprzypisudolnego">
    <w:name w:val="footnote reference"/>
    <w:basedOn w:val="Domylnaczcionkaakapitu"/>
    <w:rsid w:val="000660BE"/>
    <w:rPr>
      <w:vertAlign w:val="superscript"/>
    </w:rPr>
  </w:style>
  <w:style w:type="paragraph" w:styleId="Tekstprzypisudolnego">
    <w:name w:val="footnote text"/>
    <w:basedOn w:val="Normalny"/>
    <w:qFormat/>
    <w:rsid w:val="000660BE"/>
    <w:pPr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0660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akronim">
    <w:name w:val="HTML Acronym"/>
    <w:basedOn w:val="Domylnaczcionkaakapitu"/>
    <w:qFormat/>
    <w:rsid w:val="000660BE"/>
  </w:style>
  <w:style w:type="paragraph" w:styleId="HTML-adres">
    <w:name w:val="HTML Address"/>
    <w:basedOn w:val="Normalny"/>
    <w:qFormat/>
    <w:rsid w:val="000660BE"/>
    <w:rPr>
      <w:i/>
      <w:iCs/>
    </w:rPr>
  </w:style>
  <w:style w:type="character" w:styleId="HTML-cytat">
    <w:name w:val="HTML Cite"/>
    <w:basedOn w:val="Domylnaczcionkaakapitu"/>
    <w:qFormat/>
    <w:rsid w:val="000660BE"/>
    <w:rPr>
      <w:i/>
      <w:iCs/>
    </w:rPr>
  </w:style>
  <w:style w:type="character" w:styleId="HTML-kod">
    <w:name w:val="HTML Code"/>
    <w:basedOn w:val="Domylnaczcionkaakapitu"/>
    <w:qFormat/>
    <w:rsid w:val="000660BE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qFormat/>
    <w:rsid w:val="000660BE"/>
    <w:rPr>
      <w:i/>
      <w:iCs/>
    </w:rPr>
  </w:style>
  <w:style w:type="character" w:styleId="HTML-klawiatura">
    <w:name w:val="HTML Keyboard"/>
    <w:basedOn w:val="Domylnaczcionkaakapitu"/>
    <w:qFormat/>
    <w:rsid w:val="000660BE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qFormat/>
    <w:rsid w:val="000660BE"/>
    <w:rPr>
      <w:rFonts w:ascii="Courier New" w:hAnsi="Courier New" w:cs="Courier New"/>
      <w:sz w:val="20"/>
    </w:rPr>
  </w:style>
  <w:style w:type="character" w:styleId="HTML-przykad">
    <w:name w:val="HTML Sample"/>
    <w:basedOn w:val="Domylnaczcionkaakapitu"/>
    <w:qFormat/>
    <w:rsid w:val="000660BE"/>
    <w:rPr>
      <w:rFonts w:ascii="Courier New" w:hAnsi="Courier New" w:cs="Courier New"/>
    </w:rPr>
  </w:style>
  <w:style w:type="character" w:styleId="HTML-staaszeroko">
    <w:name w:val="HTML Typewriter"/>
    <w:basedOn w:val="Domylnaczcionkaakapitu"/>
    <w:qFormat/>
    <w:rsid w:val="000660BE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qFormat/>
    <w:rsid w:val="000660BE"/>
    <w:rPr>
      <w:i/>
      <w:iCs/>
    </w:rPr>
  </w:style>
  <w:style w:type="character" w:styleId="Hipercze">
    <w:name w:val="Hyperlink"/>
    <w:basedOn w:val="Domylnaczcionkaakapitu"/>
    <w:qFormat/>
    <w:rsid w:val="000660BE"/>
    <w:rPr>
      <w:color w:val="0000FF"/>
      <w:u w:val="single"/>
    </w:rPr>
  </w:style>
  <w:style w:type="paragraph" w:styleId="Indeks1">
    <w:name w:val="index 1"/>
    <w:basedOn w:val="Normalny"/>
    <w:next w:val="Normalny"/>
    <w:qFormat/>
    <w:rsid w:val="000660BE"/>
  </w:style>
  <w:style w:type="paragraph" w:styleId="Indeks2">
    <w:name w:val="index 2"/>
    <w:basedOn w:val="Normalny"/>
    <w:next w:val="Normalny"/>
    <w:qFormat/>
    <w:rsid w:val="000660BE"/>
    <w:pPr>
      <w:ind w:leftChars="200" w:left="200"/>
    </w:pPr>
  </w:style>
  <w:style w:type="paragraph" w:styleId="Indeks3">
    <w:name w:val="index 3"/>
    <w:basedOn w:val="Normalny"/>
    <w:next w:val="Normalny"/>
    <w:qFormat/>
    <w:rsid w:val="000660BE"/>
    <w:pPr>
      <w:ind w:leftChars="400" w:left="400"/>
    </w:pPr>
  </w:style>
  <w:style w:type="paragraph" w:styleId="Indeks4">
    <w:name w:val="index 4"/>
    <w:basedOn w:val="Normalny"/>
    <w:next w:val="Normalny"/>
    <w:qFormat/>
    <w:rsid w:val="000660BE"/>
    <w:pPr>
      <w:ind w:leftChars="600" w:left="600"/>
    </w:pPr>
  </w:style>
  <w:style w:type="paragraph" w:styleId="Indeks5">
    <w:name w:val="index 5"/>
    <w:basedOn w:val="Normalny"/>
    <w:next w:val="Normalny"/>
    <w:qFormat/>
    <w:rsid w:val="000660BE"/>
    <w:pPr>
      <w:ind w:leftChars="800" w:left="800"/>
    </w:pPr>
  </w:style>
  <w:style w:type="paragraph" w:styleId="Indeks6">
    <w:name w:val="index 6"/>
    <w:basedOn w:val="Normalny"/>
    <w:next w:val="Normalny"/>
    <w:qFormat/>
    <w:rsid w:val="000660BE"/>
    <w:pPr>
      <w:ind w:leftChars="1000" w:left="1000"/>
    </w:pPr>
  </w:style>
  <w:style w:type="paragraph" w:styleId="Indeks7">
    <w:name w:val="index 7"/>
    <w:basedOn w:val="Normalny"/>
    <w:next w:val="Normalny"/>
    <w:qFormat/>
    <w:rsid w:val="000660BE"/>
    <w:pPr>
      <w:ind w:leftChars="1200" w:left="1200"/>
    </w:pPr>
  </w:style>
  <w:style w:type="paragraph" w:styleId="Indeks8">
    <w:name w:val="index 8"/>
    <w:basedOn w:val="Normalny"/>
    <w:next w:val="Normalny"/>
    <w:qFormat/>
    <w:rsid w:val="000660BE"/>
    <w:pPr>
      <w:ind w:leftChars="1400" w:left="1400"/>
    </w:pPr>
  </w:style>
  <w:style w:type="paragraph" w:styleId="Indeks9">
    <w:name w:val="index 9"/>
    <w:basedOn w:val="Normalny"/>
    <w:next w:val="Normalny"/>
    <w:qFormat/>
    <w:rsid w:val="000660BE"/>
    <w:pPr>
      <w:ind w:leftChars="1600" w:left="1600"/>
    </w:pPr>
  </w:style>
  <w:style w:type="paragraph" w:styleId="Nagwekindeksu">
    <w:name w:val="index heading"/>
    <w:basedOn w:val="Normalny"/>
    <w:next w:val="Indeks1"/>
    <w:qFormat/>
    <w:rsid w:val="000660BE"/>
    <w:rPr>
      <w:rFonts w:ascii="Arial" w:hAnsi="Arial" w:cs="Arial"/>
      <w:b/>
      <w:bCs/>
    </w:rPr>
  </w:style>
  <w:style w:type="character" w:styleId="Numerwiersza">
    <w:name w:val="line number"/>
    <w:basedOn w:val="Domylnaczcionkaakapitu"/>
    <w:qFormat/>
    <w:rsid w:val="000660BE"/>
  </w:style>
  <w:style w:type="paragraph" w:styleId="Lista">
    <w:name w:val="List"/>
    <w:basedOn w:val="Normalny"/>
    <w:qFormat/>
    <w:rsid w:val="000660BE"/>
    <w:pPr>
      <w:ind w:left="200" w:hangingChars="200" w:hanging="200"/>
    </w:pPr>
  </w:style>
  <w:style w:type="paragraph" w:styleId="Lista2">
    <w:name w:val="List 2"/>
    <w:basedOn w:val="Normalny"/>
    <w:qFormat/>
    <w:rsid w:val="000660BE"/>
    <w:pPr>
      <w:ind w:leftChars="200" w:left="100" w:hangingChars="200" w:hanging="200"/>
    </w:pPr>
  </w:style>
  <w:style w:type="paragraph" w:styleId="Lista3">
    <w:name w:val="List 3"/>
    <w:basedOn w:val="Normalny"/>
    <w:qFormat/>
    <w:rsid w:val="000660BE"/>
    <w:pPr>
      <w:ind w:leftChars="400" w:left="100" w:hangingChars="200" w:hanging="200"/>
    </w:pPr>
  </w:style>
  <w:style w:type="paragraph" w:styleId="Lista4">
    <w:name w:val="List 4"/>
    <w:basedOn w:val="Normalny"/>
    <w:qFormat/>
    <w:rsid w:val="000660BE"/>
    <w:pPr>
      <w:ind w:leftChars="600" w:left="100" w:hangingChars="200" w:hanging="200"/>
    </w:pPr>
  </w:style>
  <w:style w:type="paragraph" w:styleId="Lista5">
    <w:name w:val="List 5"/>
    <w:basedOn w:val="Normalny"/>
    <w:qFormat/>
    <w:rsid w:val="000660BE"/>
    <w:pPr>
      <w:ind w:leftChars="800" w:left="100" w:hangingChars="200" w:hanging="200"/>
    </w:pPr>
  </w:style>
  <w:style w:type="paragraph" w:styleId="Listapunktowana">
    <w:name w:val="List Bullet"/>
    <w:basedOn w:val="Normalny"/>
    <w:qFormat/>
    <w:rsid w:val="000660BE"/>
    <w:pPr>
      <w:numPr>
        <w:numId w:val="1"/>
      </w:numPr>
    </w:pPr>
  </w:style>
  <w:style w:type="paragraph" w:styleId="Listapunktowana2">
    <w:name w:val="List Bullet 2"/>
    <w:basedOn w:val="Normalny"/>
    <w:qFormat/>
    <w:rsid w:val="000660BE"/>
    <w:pPr>
      <w:numPr>
        <w:numId w:val="2"/>
      </w:numPr>
    </w:pPr>
  </w:style>
  <w:style w:type="paragraph" w:styleId="Listapunktowana3">
    <w:name w:val="List Bullet 3"/>
    <w:basedOn w:val="Normalny"/>
    <w:qFormat/>
    <w:rsid w:val="000660BE"/>
    <w:pPr>
      <w:numPr>
        <w:numId w:val="3"/>
      </w:numPr>
    </w:pPr>
  </w:style>
  <w:style w:type="paragraph" w:styleId="Listapunktowana4">
    <w:name w:val="List Bullet 4"/>
    <w:basedOn w:val="Normalny"/>
    <w:qFormat/>
    <w:rsid w:val="000660BE"/>
    <w:pPr>
      <w:numPr>
        <w:numId w:val="4"/>
      </w:numPr>
    </w:pPr>
  </w:style>
  <w:style w:type="paragraph" w:styleId="Listapunktowana5">
    <w:name w:val="List Bullet 5"/>
    <w:basedOn w:val="Normalny"/>
    <w:qFormat/>
    <w:rsid w:val="000660BE"/>
    <w:pPr>
      <w:numPr>
        <w:numId w:val="5"/>
      </w:numPr>
    </w:pPr>
  </w:style>
  <w:style w:type="paragraph" w:styleId="Lista-kontynuacja">
    <w:name w:val="List Continue"/>
    <w:basedOn w:val="Normalny"/>
    <w:qFormat/>
    <w:rsid w:val="000660BE"/>
    <w:pPr>
      <w:spacing w:after="120"/>
      <w:ind w:leftChars="200" w:left="420"/>
    </w:pPr>
  </w:style>
  <w:style w:type="paragraph" w:styleId="Lista-kontynuacja2">
    <w:name w:val="List Continue 2"/>
    <w:basedOn w:val="Normalny"/>
    <w:qFormat/>
    <w:rsid w:val="000660BE"/>
    <w:pPr>
      <w:spacing w:after="120"/>
      <w:ind w:leftChars="400" w:left="840"/>
    </w:pPr>
  </w:style>
  <w:style w:type="paragraph" w:styleId="Lista-kontynuacja3">
    <w:name w:val="List Continue 3"/>
    <w:basedOn w:val="Normalny"/>
    <w:qFormat/>
    <w:rsid w:val="000660BE"/>
    <w:pPr>
      <w:spacing w:after="120"/>
      <w:ind w:leftChars="600" w:left="1260"/>
    </w:pPr>
  </w:style>
  <w:style w:type="paragraph" w:styleId="Lista-kontynuacja4">
    <w:name w:val="List Continue 4"/>
    <w:basedOn w:val="Normalny"/>
    <w:qFormat/>
    <w:rsid w:val="000660BE"/>
    <w:pPr>
      <w:spacing w:after="120"/>
      <w:ind w:leftChars="800" w:left="1680"/>
    </w:pPr>
  </w:style>
  <w:style w:type="paragraph" w:styleId="Lista-kontynuacja5">
    <w:name w:val="List Continue 5"/>
    <w:basedOn w:val="Normalny"/>
    <w:qFormat/>
    <w:rsid w:val="000660BE"/>
    <w:pPr>
      <w:spacing w:after="120"/>
      <w:ind w:leftChars="1000" w:left="2100"/>
    </w:pPr>
  </w:style>
  <w:style w:type="paragraph" w:styleId="Listanumerowana">
    <w:name w:val="List Number"/>
    <w:basedOn w:val="Normalny"/>
    <w:qFormat/>
    <w:rsid w:val="000660BE"/>
    <w:pPr>
      <w:numPr>
        <w:numId w:val="6"/>
      </w:numPr>
    </w:pPr>
  </w:style>
  <w:style w:type="paragraph" w:styleId="Listanumerowana2">
    <w:name w:val="List Number 2"/>
    <w:basedOn w:val="Normalny"/>
    <w:qFormat/>
    <w:rsid w:val="000660BE"/>
    <w:pPr>
      <w:numPr>
        <w:numId w:val="7"/>
      </w:numPr>
    </w:pPr>
  </w:style>
  <w:style w:type="paragraph" w:styleId="Listanumerowana3">
    <w:name w:val="List Number 3"/>
    <w:basedOn w:val="Normalny"/>
    <w:qFormat/>
    <w:rsid w:val="000660BE"/>
    <w:pPr>
      <w:numPr>
        <w:numId w:val="8"/>
      </w:numPr>
    </w:pPr>
  </w:style>
  <w:style w:type="paragraph" w:styleId="Listanumerowana4">
    <w:name w:val="List Number 4"/>
    <w:basedOn w:val="Normalny"/>
    <w:qFormat/>
    <w:rsid w:val="000660BE"/>
    <w:pPr>
      <w:numPr>
        <w:numId w:val="9"/>
      </w:numPr>
    </w:pPr>
  </w:style>
  <w:style w:type="paragraph" w:styleId="Listanumerowana5">
    <w:name w:val="List Number 5"/>
    <w:basedOn w:val="Normalny"/>
    <w:qFormat/>
    <w:rsid w:val="000660BE"/>
    <w:pPr>
      <w:numPr>
        <w:numId w:val="10"/>
      </w:numPr>
    </w:pPr>
  </w:style>
  <w:style w:type="paragraph" w:styleId="Tekstmakra">
    <w:name w:val="macro"/>
    <w:qFormat/>
    <w:rsid w:val="000660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val="en-US" w:eastAsia="zh-CN"/>
    </w:rPr>
  </w:style>
  <w:style w:type="paragraph" w:styleId="Nagwekwiadomoci">
    <w:name w:val="Message Header"/>
    <w:basedOn w:val="Normalny"/>
    <w:qFormat/>
    <w:rsid w:val="000660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</w:rPr>
  </w:style>
  <w:style w:type="paragraph" w:styleId="NormalnyWeb">
    <w:name w:val="Normal (Web)"/>
    <w:basedOn w:val="Normalny"/>
    <w:qFormat/>
    <w:rsid w:val="000660BE"/>
  </w:style>
  <w:style w:type="paragraph" w:styleId="Wcicienormalne">
    <w:name w:val="Normal Indent"/>
    <w:basedOn w:val="Normalny"/>
    <w:qFormat/>
    <w:rsid w:val="000660BE"/>
    <w:pPr>
      <w:ind w:firstLineChars="200" w:firstLine="420"/>
    </w:pPr>
  </w:style>
  <w:style w:type="paragraph" w:styleId="Nagweknotatki">
    <w:name w:val="Note Heading"/>
    <w:basedOn w:val="Normalny"/>
    <w:next w:val="Normalny"/>
    <w:qFormat/>
    <w:rsid w:val="000660BE"/>
    <w:pPr>
      <w:jc w:val="center"/>
    </w:pPr>
  </w:style>
  <w:style w:type="character" w:styleId="Numerstrony">
    <w:name w:val="page number"/>
    <w:basedOn w:val="Domylnaczcionkaakapitu"/>
    <w:qFormat/>
    <w:rsid w:val="000660BE"/>
  </w:style>
  <w:style w:type="paragraph" w:styleId="Zwykytekst">
    <w:name w:val="Plain Text"/>
    <w:basedOn w:val="Normalny"/>
    <w:qFormat/>
    <w:rsid w:val="000660BE"/>
    <w:rPr>
      <w:rFonts w:ascii="SimSun" w:hAnsi="Courier New" w:cs="Courier New"/>
      <w:szCs w:val="21"/>
    </w:rPr>
  </w:style>
  <w:style w:type="paragraph" w:styleId="Zwrotgrzecznociowy">
    <w:name w:val="Salutation"/>
    <w:basedOn w:val="Normalny"/>
    <w:next w:val="Normalny"/>
    <w:qFormat/>
    <w:rsid w:val="000660BE"/>
  </w:style>
  <w:style w:type="paragraph" w:styleId="Podpis">
    <w:name w:val="Signature"/>
    <w:basedOn w:val="Normalny"/>
    <w:qFormat/>
    <w:rsid w:val="000660BE"/>
    <w:pPr>
      <w:ind w:leftChars="2100" w:left="100"/>
    </w:pPr>
  </w:style>
  <w:style w:type="character" w:styleId="Pogrubienie">
    <w:name w:val="Strong"/>
    <w:basedOn w:val="Domylnaczcionkaakapitu"/>
    <w:qFormat/>
    <w:rsid w:val="000660BE"/>
    <w:rPr>
      <w:b/>
      <w:bCs/>
    </w:rPr>
  </w:style>
  <w:style w:type="paragraph" w:styleId="Podtytu">
    <w:name w:val="Subtitle"/>
    <w:basedOn w:val="Normalny"/>
    <w:qFormat/>
    <w:rsid w:val="000660BE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ela-Efekty3W1">
    <w:name w:val="Table 3D effects 1"/>
    <w:basedOn w:val="Standardowy"/>
    <w:qFormat/>
    <w:rsid w:val="000660BE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-Efekty3W2">
    <w:name w:val="Table 3D effects 2"/>
    <w:basedOn w:val="Standardowy"/>
    <w:qFormat/>
    <w:rsid w:val="000660B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Efekty3W3">
    <w:name w:val="Table 3D effects 3"/>
    <w:basedOn w:val="Standardowy"/>
    <w:qFormat/>
    <w:rsid w:val="000660BE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1">
    <w:name w:val="Table Classic 1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lasyczny2">
    <w:name w:val="Table Classic 2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lasyczny3">
    <w:name w:val="Table Classic 3"/>
    <w:basedOn w:val="Standardowy"/>
    <w:qFormat/>
    <w:rsid w:val="000660BE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-Klasyczny4">
    <w:name w:val="Table Classic 4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Kolorowy1">
    <w:name w:val="Table Colorful 1"/>
    <w:basedOn w:val="Standardowy"/>
    <w:qFormat/>
    <w:rsid w:val="000660BE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2">
    <w:name w:val="Table Colorful 2"/>
    <w:basedOn w:val="Standardowy"/>
    <w:qFormat/>
    <w:rsid w:val="000660BE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-Kolorowy3">
    <w:name w:val="Table Colorful 3"/>
    <w:basedOn w:val="Standardowy"/>
    <w:qFormat/>
    <w:rsid w:val="000660BE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Kolumnowy1">
    <w:name w:val="Table Columns 1"/>
    <w:basedOn w:val="Standardowy"/>
    <w:qFormat/>
    <w:rsid w:val="000660B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2">
    <w:name w:val="Table Columns 2"/>
    <w:basedOn w:val="Standardowy"/>
    <w:qFormat/>
    <w:rsid w:val="000660BE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3">
    <w:name w:val="Table Columns 3"/>
    <w:basedOn w:val="Standardowy"/>
    <w:qFormat/>
    <w:rsid w:val="000660BE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Kolumnowy4">
    <w:name w:val="Table Columns 4"/>
    <w:basedOn w:val="Standardowy"/>
    <w:qFormat/>
    <w:rsid w:val="000660BE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qFormat/>
    <w:rsid w:val="000660BE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qFormat/>
    <w:rsid w:val="000660BE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-Elegancki">
    <w:name w:val="Table Elegant"/>
    <w:basedOn w:val="Standardowy"/>
    <w:qFormat/>
    <w:rsid w:val="000660BE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qFormat/>
    <w:rsid w:val="000660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2">
    <w:name w:val="Table Grid 2"/>
    <w:basedOn w:val="Standardowy"/>
    <w:qFormat/>
    <w:rsid w:val="000660BE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Siatka3">
    <w:name w:val="Table Grid 3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4">
    <w:name w:val="Table Grid 4"/>
    <w:basedOn w:val="Standardowy"/>
    <w:qFormat/>
    <w:rsid w:val="000660BE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5">
    <w:name w:val="Table Grid 5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6">
    <w:name w:val="Table Grid 6"/>
    <w:basedOn w:val="Standardowy"/>
    <w:rsid w:val="000660B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7">
    <w:name w:val="Table Grid 7"/>
    <w:basedOn w:val="Standardowy"/>
    <w:qFormat/>
    <w:rsid w:val="000660B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Siatka8">
    <w:name w:val="Table Grid 8"/>
    <w:basedOn w:val="Standardowy"/>
    <w:qFormat/>
    <w:rsid w:val="000660BE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Lista1">
    <w:name w:val="Table List 1"/>
    <w:basedOn w:val="Standardowy"/>
    <w:qFormat/>
    <w:rsid w:val="000660BE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2">
    <w:name w:val="Table List 2"/>
    <w:basedOn w:val="Standardowy"/>
    <w:qFormat/>
    <w:rsid w:val="000660BE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3">
    <w:name w:val="Table List 3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-Lista4">
    <w:name w:val="Table List 4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-Lista5">
    <w:name w:val="Table List 5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Lista6">
    <w:name w:val="Table List 6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-Lista7">
    <w:name w:val="Table List 7"/>
    <w:basedOn w:val="Standardowy"/>
    <w:qFormat/>
    <w:rsid w:val="000660BE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-Lista8">
    <w:name w:val="Table List 8"/>
    <w:basedOn w:val="Standardowy"/>
    <w:qFormat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Wykazrde">
    <w:name w:val="table of authorities"/>
    <w:basedOn w:val="Normalny"/>
    <w:next w:val="Normalny"/>
    <w:qFormat/>
    <w:rsid w:val="000660BE"/>
    <w:pPr>
      <w:ind w:leftChars="200" w:left="420"/>
    </w:pPr>
  </w:style>
  <w:style w:type="paragraph" w:styleId="Spisilustracji">
    <w:name w:val="table of figures"/>
    <w:basedOn w:val="Normalny"/>
    <w:next w:val="Normalny"/>
    <w:rsid w:val="000660BE"/>
    <w:pPr>
      <w:ind w:leftChars="200" w:left="200" w:hangingChars="200" w:hanging="200"/>
    </w:pPr>
  </w:style>
  <w:style w:type="table" w:styleId="Tabela-Profesjonalny">
    <w:name w:val="Table Professional"/>
    <w:basedOn w:val="Standardowy"/>
    <w:rsid w:val="000660B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Prosty1">
    <w:name w:val="Table Simple 1"/>
    <w:basedOn w:val="Standardowy"/>
    <w:qFormat/>
    <w:rsid w:val="000660BE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-Prosty2">
    <w:name w:val="Table Simple 2"/>
    <w:basedOn w:val="Standardowy"/>
    <w:qFormat/>
    <w:rsid w:val="000660BE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-Prosty3">
    <w:name w:val="Table Simple 3"/>
    <w:basedOn w:val="Standardowy"/>
    <w:qFormat/>
    <w:rsid w:val="000660BE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-Delikatny1">
    <w:name w:val="Table Subtle 1"/>
    <w:basedOn w:val="Standardowy"/>
    <w:qFormat/>
    <w:rsid w:val="000660BE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Delikatny2">
    <w:name w:val="Table Subtle 2"/>
    <w:basedOn w:val="Standardowy"/>
    <w:qFormat/>
    <w:rsid w:val="000660BE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-Motyw">
    <w:name w:val="Table Theme"/>
    <w:basedOn w:val="Standardowy"/>
    <w:qFormat/>
    <w:rsid w:val="000660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qFormat/>
    <w:rsid w:val="000660B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2">
    <w:name w:val="Table Web 2"/>
    <w:basedOn w:val="Standardowy"/>
    <w:qFormat/>
    <w:rsid w:val="000660B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eWeb3">
    <w:name w:val="Table Web 3"/>
    <w:basedOn w:val="Standardowy"/>
    <w:qFormat/>
    <w:rsid w:val="000660B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ytu">
    <w:name w:val="Title"/>
    <w:basedOn w:val="Normalny"/>
    <w:qFormat/>
    <w:rsid w:val="000660B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wykazurde">
    <w:name w:val="toa heading"/>
    <w:basedOn w:val="Normalny"/>
    <w:next w:val="Normalny"/>
    <w:qFormat/>
    <w:rsid w:val="000660BE"/>
    <w:pPr>
      <w:spacing w:before="120"/>
    </w:pPr>
    <w:rPr>
      <w:rFonts w:ascii="Arial" w:hAnsi="Arial" w:cs="Arial"/>
    </w:rPr>
  </w:style>
  <w:style w:type="paragraph" w:styleId="Spistreci1">
    <w:name w:val="toc 1"/>
    <w:basedOn w:val="Normalny"/>
    <w:next w:val="Normalny"/>
    <w:qFormat/>
    <w:rsid w:val="000660BE"/>
  </w:style>
  <w:style w:type="paragraph" w:styleId="Spistreci2">
    <w:name w:val="toc 2"/>
    <w:basedOn w:val="Normalny"/>
    <w:next w:val="Normalny"/>
    <w:qFormat/>
    <w:rsid w:val="000660BE"/>
    <w:pPr>
      <w:ind w:leftChars="200" w:left="420"/>
    </w:pPr>
  </w:style>
  <w:style w:type="paragraph" w:styleId="Spistreci3">
    <w:name w:val="toc 3"/>
    <w:basedOn w:val="Normalny"/>
    <w:next w:val="Normalny"/>
    <w:qFormat/>
    <w:rsid w:val="000660BE"/>
    <w:pPr>
      <w:ind w:leftChars="400" w:left="840"/>
    </w:pPr>
  </w:style>
  <w:style w:type="paragraph" w:styleId="Spistreci4">
    <w:name w:val="toc 4"/>
    <w:basedOn w:val="Normalny"/>
    <w:next w:val="Normalny"/>
    <w:qFormat/>
    <w:rsid w:val="000660BE"/>
    <w:pPr>
      <w:ind w:leftChars="600" w:left="1260"/>
    </w:pPr>
  </w:style>
  <w:style w:type="paragraph" w:styleId="Spistreci5">
    <w:name w:val="toc 5"/>
    <w:basedOn w:val="Normalny"/>
    <w:next w:val="Normalny"/>
    <w:qFormat/>
    <w:rsid w:val="000660BE"/>
    <w:pPr>
      <w:ind w:leftChars="800" w:left="1680"/>
    </w:pPr>
  </w:style>
  <w:style w:type="paragraph" w:styleId="Spistreci6">
    <w:name w:val="toc 6"/>
    <w:basedOn w:val="Normalny"/>
    <w:next w:val="Normalny"/>
    <w:qFormat/>
    <w:rsid w:val="000660BE"/>
    <w:pPr>
      <w:ind w:leftChars="1000" w:left="2100"/>
    </w:pPr>
  </w:style>
  <w:style w:type="paragraph" w:styleId="Spistreci7">
    <w:name w:val="toc 7"/>
    <w:basedOn w:val="Normalny"/>
    <w:next w:val="Normalny"/>
    <w:qFormat/>
    <w:rsid w:val="000660BE"/>
    <w:pPr>
      <w:ind w:leftChars="1200" w:left="2520"/>
    </w:pPr>
  </w:style>
  <w:style w:type="paragraph" w:styleId="Spistreci8">
    <w:name w:val="toc 8"/>
    <w:basedOn w:val="Normalny"/>
    <w:next w:val="Normalny"/>
    <w:qFormat/>
    <w:rsid w:val="000660BE"/>
    <w:pPr>
      <w:ind w:leftChars="1400" w:left="2940"/>
    </w:pPr>
  </w:style>
  <w:style w:type="paragraph" w:styleId="Spistreci9">
    <w:name w:val="toc 9"/>
    <w:basedOn w:val="Normalny"/>
    <w:next w:val="Normalny"/>
    <w:qFormat/>
    <w:rsid w:val="000660BE"/>
    <w:pPr>
      <w:ind w:leftChars="1600" w:left="3360"/>
    </w:pPr>
  </w:style>
  <w:style w:type="table" w:styleId="Jasnecieniowanie">
    <w:name w:val="Light Shading"/>
    <w:basedOn w:val="Standardowy"/>
    <w:uiPriority w:val="60"/>
    <w:qFormat/>
    <w:rsid w:val="000660BE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1">
    <w:name w:val="Light Shading Accent 1"/>
    <w:basedOn w:val="Standardowy"/>
    <w:uiPriority w:val="60"/>
    <w:qFormat/>
    <w:rsid w:val="000660BE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2">
    <w:name w:val="Light Shading Accent 2"/>
    <w:basedOn w:val="Standardowy"/>
    <w:uiPriority w:val="60"/>
    <w:qFormat/>
    <w:rsid w:val="000660BE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3">
    <w:name w:val="Light Shading Accent 3"/>
    <w:basedOn w:val="Standardowy"/>
    <w:uiPriority w:val="60"/>
    <w:qFormat/>
    <w:rsid w:val="000660BE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4">
    <w:name w:val="Light Shading Accent 4"/>
    <w:basedOn w:val="Standardowy"/>
    <w:uiPriority w:val="60"/>
    <w:qFormat/>
    <w:rsid w:val="000660BE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qFormat/>
    <w:rsid w:val="000660BE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Jasnecieniowanieakcent6">
    <w:name w:val="Light Shading Accent 6"/>
    <w:basedOn w:val="Standardowy"/>
    <w:uiPriority w:val="60"/>
    <w:qFormat/>
    <w:rsid w:val="000660BE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Jasnalista">
    <w:name w:val="Light List"/>
    <w:basedOn w:val="Standardowy"/>
    <w:uiPriority w:val="61"/>
    <w:qFormat/>
    <w:rsid w:val="000660B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akcent1">
    <w:name w:val="Light List Accent 1"/>
    <w:basedOn w:val="Standardowy"/>
    <w:uiPriority w:val="61"/>
    <w:qFormat/>
    <w:rsid w:val="000660BE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asnalistaakcent2">
    <w:name w:val="Light List Accent 2"/>
    <w:basedOn w:val="Standardowy"/>
    <w:uiPriority w:val="61"/>
    <w:qFormat/>
    <w:rsid w:val="000660BE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listaakcent3">
    <w:name w:val="Light List Accent 3"/>
    <w:basedOn w:val="Standardowy"/>
    <w:uiPriority w:val="61"/>
    <w:qFormat/>
    <w:rsid w:val="000660BE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listaakcent4">
    <w:name w:val="Light List Accent 4"/>
    <w:basedOn w:val="Standardowy"/>
    <w:uiPriority w:val="61"/>
    <w:qFormat/>
    <w:rsid w:val="000660BE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Jasnalistaakcent5">
    <w:name w:val="Light List Accent 5"/>
    <w:basedOn w:val="Standardowy"/>
    <w:uiPriority w:val="61"/>
    <w:qFormat/>
    <w:rsid w:val="000660BE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qFormat/>
    <w:rsid w:val="000660BE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asiatka">
    <w:name w:val="Light Grid"/>
    <w:basedOn w:val="Standardowy"/>
    <w:uiPriority w:val="62"/>
    <w:qFormat/>
    <w:rsid w:val="000660B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Jasnasiatkaakcent1">
    <w:name w:val="Light Grid Accent 1"/>
    <w:basedOn w:val="Standardowy"/>
    <w:uiPriority w:val="62"/>
    <w:qFormat/>
    <w:rsid w:val="000660BE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Jasnasiatkaakcent2">
    <w:name w:val="Light Grid Accent 2"/>
    <w:basedOn w:val="Standardowy"/>
    <w:uiPriority w:val="62"/>
    <w:qFormat/>
    <w:rsid w:val="000660BE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Jasnasiatkaakcent3">
    <w:name w:val="Light Grid Accent 3"/>
    <w:basedOn w:val="Standardowy"/>
    <w:uiPriority w:val="62"/>
    <w:qFormat/>
    <w:rsid w:val="000660BE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Jasnasiatkaakcent4">
    <w:name w:val="Light Grid Accent 4"/>
    <w:basedOn w:val="Standardowy"/>
    <w:uiPriority w:val="62"/>
    <w:qFormat/>
    <w:rsid w:val="000660BE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Jasnasiatkaakcent5">
    <w:name w:val="Light Grid Accent 5"/>
    <w:basedOn w:val="Standardowy"/>
    <w:uiPriority w:val="62"/>
    <w:qFormat/>
    <w:rsid w:val="000660BE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Jasnasiatkaakcent6">
    <w:name w:val="Light Grid Accent 6"/>
    <w:basedOn w:val="Standardowy"/>
    <w:uiPriority w:val="62"/>
    <w:qFormat/>
    <w:rsid w:val="000660BE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redniecieniowanie1">
    <w:name w:val="Medium Shading 1"/>
    <w:basedOn w:val="Standardowy"/>
    <w:uiPriority w:val="63"/>
    <w:qFormat/>
    <w:rsid w:val="000660BE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qFormat/>
    <w:rsid w:val="000660BE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qFormat/>
    <w:rsid w:val="000660BE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qFormat/>
    <w:rsid w:val="000660BE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qFormat/>
    <w:rsid w:val="000660BE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qFormat/>
    <w:rsid w:val="000660BE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qFormat/>
    <w:rsid w:val="000660BE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qFormat/>
    <w:rsid w:val="000660BE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qFormat/>
    <w:rsid w:val="000660BE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rednialista1akcent1">
    <w:name w:val="Medium List 1 Accent 1"/>
    <w:basedOn w:val="Standardowy"/>
    <w:uiPriority w:val="65"/>
    <w:qFormat/>
    <w:rsid w:val="000660BE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lista1akcent2">
    <w:name w:val="Medium List 1 Accent 2"/>
    <w:basedOn w:val="Standardowy"/>
    <w:uiPriority w:val="65"/>
    <w:qFormat/>
    <w:rsid w:val="000660BE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rednialista1akcent3">
    <w:name w:val="Medium List 1 Accent 3"/>
    <w:basedOn w:val="Standardowy"/>
    <w:uiPriority w:val="65"/>
    <w:qFormat/>
    <w:rsid w:val="000660BE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1akcent4">
    <w:name w:val="Medium List 1 Accent 4"/>
    <w:basedOn w:val="Standardowy"/>
    <w:uiPriority w:val="65"/>
    <w:qFormat/>
    <w:rsid w:val="000660BE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rednialista1akcent5">
    <w:name w:val="Medium List 1 Accent 5"/>
    <w:basedOn w:val="Standardowy"/>
    <w:uiPriority w:val="65"/>
    <w:qFormat/>
    <w:rsid w:val="000660BE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rednialista1akcent6">
    <w:name w:val="Medium List 1 Accent 6"/>
    <w:basedOn w:val="Standardowy"/>
    <w:uiPriority w:val="65"/>
    <w:qFormat/>
    <w:rsid w:val="000660BE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rednialista2">
    <w:name w:val="Medium List 2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qFormat/>
    <w:rsid w:val="000660BE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redniasiatka1akcent1">
    <w:name w:val="Medium Grid 1 Accent 1"/>
    <w:basedOn w:val="Standardowy"/>
    <w:uiPriority w:val="67"/>
    <w:qFormat/>
    <w:rsid w:val="000660BE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qFormat/>
    <w:rsid w:val="000660BE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redniasiatka1akcent3">
    <w:name w:val="Medium Grid 1 Accent 3"/>
    <w:basedOn w:val="Standardowy"/>
    <w:uiPriority w:val="67"/>
    <w:qFormat/>
    <w:rsid w:val="000660BE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1akcent4">
    <w:name w:val="Medium Grid 1 Accent 4"/>
    <w:basedOn w:val="Standardowy"/>
    <w:uiPriority w:val="67"/>
    <w:qFormat/>
    <w:rsid w:val="000660BE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dniasiatka1akcent5">
    <w:name w:val="Medium Grid 1 Accent 5"/>
    <w:basedOn w:val="Standardowy"/>
    <w:uiPriority w:val="67"/>
    <w:qFormat/>
    <w:rsid w:val="000660BE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dniasiatka1akcent6">
    <w:name w:val="Medium Grid 1 Accent 6"/>
    <w:basedOn w:val="Standardowy"/>
    <w:uiPriority w:val="67"/>
    <w:qFormat/>
    <w:rsid w:val="000660BE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redniasiatka2">
    <w:name w:val="Medium Grid 2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asiatka2akcent1">
    <w:name w:val="Medium Grid 2 Accent 1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2akcent2">
    <w:name w:val="Medium Grid 2 Accent 2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redniasiatka2akcent3">
    <w:name w:val="Medium Grid 2 Accent 3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redniasiatka2akcent4">
    <w:name w:val="Medium Grid 2 Accent 4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redniasiatka2akcent5">
    <w:name w:val="Medium Grid 2 Accent 5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redniasiatka2akcent6">
    <w:name w:val="Medium Grid 2 Accent 6"/>
    <w:basedOn w:val="Standardowy"/>
    <w:uiPriority w:val="68"/>
    <w:qFormat/>
    <w:rsid w:val="000660BE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redniasiatka3">
    <w:name w:val="Medium Grid 3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redniasiatka3akcent1">
    <w:name w:val="Medium Grid 3 Accent 1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redniasiatka3akcent3">
    <w:name w:val="Medium Grid 3 Accent 3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redniasiatka3akcent4">
    <w:name w:val="Medium Grid 3 Accent 4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redniasiatka3akcent5">
    <w:name w:val="Medium Grid 3 Accent 5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redniasiatka3akcent6">
    <w:name w:val="Medium Grid 3 Accent 6"/>
    <w:basedOn w:val="Standardowy"/>
    <w:uiPriority w:val="69"/>
    <w:qFormat/>
    <w:rsid w:val="000660BE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Ciemnalista">
    <w:name w:val="Dark List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iemnalista2akcent1">
    <w:name w:val="Dark List Accent 1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iemnalistaakcent2">
    <w:name w:val="Dark List Accent 2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iemnalistaakcent3">
    <w:name w:val="Dark List Accent 3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iemnalistaakcent4">
    <w:name w:val="Dark List Accent 4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iemnalistaakcent5">
    <w:name w:val="Dark List Accent 5"/>
    <w:basedOn w:val="Standardowy"/>
    <w:uiPriority w:val="70"/>
    <w:rsid w:val="000660B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iemnalistaakcent6">
    <w:name w:val="Dark List Accent 6"/>
    <w:basedOn w:val="Standardowy"/>
    <w:uiPriority w:val="70"/>
    <w:qFormat/>
    <w:rsid w:val="000660B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Kolorowecieniowanie">
    <w:name w:val="Colorful Shading"/>
    <w:basedOn w:val="Standardowy"/>
    <w:uiPriority w:val="71"/>
    <w:qFormat/>
    <w:rsid w:val="000660BE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1">
    <w:name w:val="Colorful Shading Accent 1"/>
    <w:basedOn w:val="Standardowy"/>
    <w:uiPriority w:val="71"/>
    <w:qFormat/>
    <w:rsid w:val="000660BE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2">
    <w:name w:val="Colorful Shading Accent 2"/>
    <w:basedOn w:val="Standardowy"/>
    <w:uiPriority w:val="71"/>
    <w:qFormat/>
    <w:rsid w:val="000660BE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3">
    <w:name w:val="Colorful Shading Accent 3"/>
    <w:basedOn w:val="Standardowy"/>
    <w:uiPriority w:val="71"/>
    <w:qFormat/>
    <w:rsid w:val="000660BE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4">
    <w:name w:val="Colorful Shading Accent 4"/>
    <w:basedOn w:val="Standardowy"/>
    <w:uiPriority w:val="71"/>
    <w:qFormat/>
    <w:rsid w:val="000660BE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5">
    <w:name w:val="Colorful Shading Accent 5"/>
    <w:basedOn w:val="Standardowy"/>
    <w:uiPriority w:val="71"/>
    <w:qFormat/>
    <w:rsid w:val="000660BE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ecieniowanieakcent6">
    <w:name w:val="Colorful Shading Accent 6"/>
    <w:basedOn w:val="Standardowy"/>
    <w:uiPriority w:val="71"/>
    <w:qFormat/>
    <w:rsid w:val="000660BE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">
    <w:name w:val="Colorful List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olorowalistaakcent1">
    <w:name w:val="Colorful List Accent 1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olorowalistaakcent2">
    <w:name w:val="Colorful List Accent 2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olorowalistaakcent3">
    <w:name w:val="Colorful List Accent 3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olorowalistaakcent4">
    <w:name w:val="Colorful List Accent 4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5">
    <w:name w:val="Colorful List Accent 5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listaakcent6">
    <w:name w:val="Colorful List Accent 6"/>
    <w:basedOn w:val="Standardowy"/>
    <w:uiPriority w:val="72"/>
    <w:qFormat/>
    <w:rsid w:val="000660B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Kolorowasiatka">
    <w:name w:val="Colorful Grid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olorowasiatkaakcent1">
    <w:name w:val="Colorful Grid Accent 1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2">
    <w:name w:val="Colorful Grid Accent 2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3">
    <w:name w:val="Colorful Grid Accent 3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asiatkaakcent4">
    <w:name w:val="Colorful Grid Accent 4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olorowasiatkaakcent5">
    <w:name w:val="Colorful Grid Accent 5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olorowasiatkaakcent6">
    <w:name w:val="Colorful Grid Accent 6"/>
    <w:basedOn w:val="Standardowy"/>
    <w:uiPriority w:val="73"/>
    <w:qFormat/>
    <w:rsid w:val="000660BE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Agnieszka</cp:lastModifiedBy>
  <cp:revision>3</cp:revision>
  <dcterms:created xsi:type="dcterms:W3CDTF">2020-11-01T10:23:00Z</dcterms:created>
  <dcterms:modified xsi:type="dcterms:W3CDTF">2021-10-06T08:30:00Z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