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0" w:rsidRDefault="00E5547C">
      <w:pPr>
        <w:ind w:left="5880"/>
        <w:rPr>
          <w:i/>
          <w:iCs/>
          <w:lang w:val="pl-PL"/>
        </w:rPr>
      </w:pPr>
      <w:r>
        <w:rPr>
          <w:i/>
          <w:iCs/>
          <w:lang w:val="pl-PL"/>
        </w:rPr>
        <w:t>Załącznik nr 6 do SWZ</w:t>
      </w:r>
    </w:p>
    <w:p w:rsidR="000E1B20" w:rsidRDefault="000E1B20">
      <w:pPr>
        <w:ind w:left="5880"/>
        <w:rPr>
          <w:i/>
          <w:iCs/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E5547C">
      <w:pPr>
        <w:rPr>
          <w:lang w:val="pl-PL"/>
        </w:rPr>
      </w:pPr>
      <w:r w:rsidRPr="00444EB0">
        <w:rPr>
          <w:lang w:val="pl-PL"/>
        </w:rPr>
        <w:t xml:space="preserve">...................................... </w:t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  <w:t>………………………………….</w:t>
      </w:r>
    </w:p>
    <w:p w:rsidR="000E1B20" w:rsidRPr="00444EB0" w:rsidRDefault="00E5547C">
      <w:pPr>
        <w:rPr>
          <w:lang w:val="pl-PL"/>
        </w:rPr>
      </w:pPr>
      <w:r w:rsidRPr="00444EB0">
        <w:rPr>
          <w:lang w:val="pl-PL"/>
        </w:rPr>
        <w:t xml:space="preserve">Dane Wykonawcy </w:t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  <w:t>miejscowość, data</w:t>
      </w:r>
    </w:p>
    <w:p w:rsidR="000E1B20" w:rsidRPr="00444EB0" w:rsidRDefault="00E5547C">
      <w:pPr>
        <w:rPr>
          <w:lang w:val="pl-PL"/>
        </w:rPr>
      </w:pPr>
      <w:r w:rsidRPr="00444EB0">
        <w:rPr>
          <w:lang w:val="pl-PL"/>
        </w:rPr>
        <w:t>(nazwa, adres, telefon)</w:t>
      </w:r>
    </w:p>
    <w:p w:rsidR="000E1B20" w:rsidRPr="00444EB0" w:rsidRDefault="000E1B20">
      <w:pPr>
        <w:rPr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E5547C">
      <w:pPr>
        <w:pStyle w:val="Nagwek9"/>
        <w:spacing w:line="240" w:lineRule="auto"/>
        <w:ind w:firstLine="360"/>
        <w:jc w:val="center"/>
        <w:rPr>
          <w:rFonts w:cs="Times New Roman"/>
          <w:b/>
          <w:bCs/>
          <w:szCs w:val="24"/>
          <w:lang w:val="pl-PL"/>
        </w:rPr>
      </w:pPr>
      <w:r w:rsidRPr="00444EB0">
        <w:rPr>
          <w:rFonts w:cs="Times New Roman"/>
          <w:b/>
          <w:bCs/>
          <w:szCs w:val="24"/>
          <w:u w:val="single"/>
          <w:lang w:val="pl-PL"/>
        </w:rPr>
        <w:t>O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Ś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W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I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A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D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C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Z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E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N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I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E</w:t>
      </w:r>
      <w:r w:rsidRPr="00444EB0">
        <w:rPr>
          <w:rFonts w:cs="Times New Roman"/>
          <w:b/>
          <w:bCs/>
          <w:szCs w:val="24"/>
          <w:lang w:val="pl-PL"/>
        </w:rPr>
        <w:t xml:space="preserve"> </w:t>
      </w:r>
    </w:p>
    <w:p w:rsidR="000E1B20" w:rsidRPr="00444EB0" w:rsidRDefault="000E1B20">
      <w:pPr>
        <w:rPr>
          <w:lang w:val="pl-PL"/>
        </w:rPr>
      </w:pPr>
    </w:p>
    <w:p w:rsidR="000E1B20" w:rsidRPr="00444EB0" w:rsidRDefault="00E5547C">
      <w:pPr>
        <w:spacing w:line="360" w:lineRule="auto"/>
        <w:ind w:firstLine="420"/>
        <w:jc w:val="both"/>
        <w:rPr>
          <w:rFonts w:cs="Times New Roman"/>
          <w:lang w:val="pl-PL" w:eastAsia="ar-SA"/>
        </w:rPr>
      </w:pPr>
      <w:r w:rsidRPr="00444EB0">
        <w:rPr>
          <w:rFonts w:cs="Times New Roman"/>
          <w:lang w:val="pl-PL" w:eastAsia="ar-SA"/>
        </w:rPr>
        <w:t>Składając ofertę w postępowaniu prowadzonym w trybie przetargu nieograniczonego</w:t>
      </w:r>
      <w:r>
        <w:rPr>
          <w:rFonts w:cs="Times New Roman"/>
          <w:lang w:val="pl-PL" w:eastAsia="ar-SA"/>
        </w:rPr>
        <w:t xml:space="preserve"> </w:t>
      </w:r>
      <w:r w:rsidRPr="00444EB0">
        <w:rPr>
          <w:rFonts w:cs="Times New Roman"/>
          <w:lang w:val="pl-PL" w:eastAsia="ar-SA"/>
        </w:rPr>
        <w:t xml:space="preserve">o udzielenie zamówienia publicznego na </w:t>
      </w:r>
      <w:r w:rsidRPr="00444EB0">
        <w:rPr>
          <w:b/>
          <w:bCs/>
          <w:i/>
          <w:iCs/>
          <w:lang w:val="pl-PL" w:eastAsia="ar-SA"/>
        </w:rPr>
        <w:t xml:space="preserve">„Odbiór i zagospodarowanie odpadów komunalnych powstających na nieruchomościach zamieszkałych na terenie </w:t>
      </w:r>
      <w:r w:rsidR="00444EB0" w:rsidRPr="00444EB0">
        <w:rPr>
          <w:b/>
          <w:bCs/>
          <w:i/>
          <w:iCs/>
          <w:lang w:val="pl-PL" w:eastAsia="ar-SA"/>
        </w:rPr>
        <w:t>G</w:t>
      </w:r>
      <w:r w:rsidR="00444EB0">
        <w:rPr>
          <w:b/>
          <w:bCs/>
          <w:i/>
          <w:iCs/>
          <w:lang w:val="pl-PL" w:eastAsia="ar-SA"/>
        </w:rPr>
        <w:t>miny Piaski</w:t>
      </w:r>
      <w:r w:rsidRPr="00444EB0">
        <w:rPr>
          <w:b/>
          <w:bCs/>
          <w:i/>
          <w:iCs/>
          <w:lang w:val="pl-PL" w:eastAsia="ar-SA"/>
        </w:rPr>
        <w:t xml:space="preserve"> od 1 </w:t>
      </w:r>
      <w:r w:rsidR="00444EB0">
        <w:rPr>
          <w:b/>
          <w:bCs/>
          <w:i/>
          <w:iCs/>
          <w:lang w:val="pl-PL" w:eastAsia="ar-SA"/>
        </w:rPr>
        <w:t>stycznia</w:t>
      </w:r>
      <w:r w:rsidRPr="00444EB0">
        <w:rPr>
          <w:b/>
          <w:bCs/>
          <w:i/>
          <w:iCs/>
          <w:lang w:val="pl-PL" w:eastAsia="ar-SA"/>
        </w:rPr>
        <w:t xml:space="preserve"> 202</w:t>
      </w:r>
      <w:r w:rsidR="00444EB0">
        <w:rPr>
          <w:b/>
          <w:bCs/>
          <w:i/>
          <w:iCs/>
          <w:lang w:val="pl-PL" w:eastAsia="ar-SA"/>
        </w:rPr>
        <w:t>2</w:t>
      </w:r>
      <w:r w:rsidRPr="00444EB0">
        <w:rPr>
          <w:b/>
          <w:bCs/>
          <w:i/>
          <w:iCs/>
          <w:lang w:val="pl-PL" w:eastAsia="ar-SA"/>
        </w:rPr>
        <w:t xml:space="preserve"> r. do </w:t>
      </w:r>
      <w:r w:rsidR="00444EB0">
        <w:rPr>
          <w:b/>
          <w:bCs/>
          <w:i/>
          <w:iCs/>
          <w:lang w:val="pl-PL" w:eastAsia="ar-SA"/>
        </w:rPr>
        <w:t>31 grudnia</w:t>
      </w:r>
      <w:r w:rsidRPr="00444EB0">
        <w:rPr>
          <w:b/>
          <w:bCs/>
          <w:i/>
          <w:iCs/>
          <w:lang w:val="pl-PL" w:eastAsia="ar-SA"/>
        </w:rPr>
        <w:t xml:space="preserve"> 202</w:t>
      </w:r>
      <w:r w:rsidR="00444EB0">
        <w:rPr>
          <w:b/>
          <w:bCs/>
          <w:i/>
          <w:iCs/>
          <w:lang w:val="pl-PL" w:eastAsia="ar-SA"/>
        </w:rPr>
        <w:t>2</w:t>
      </w:r>
      <w:r w:rsidRPr="00444EB0">
        <w:rPr>
          <w:b/>
          <w:bCs/>
          <w:i/>
          <w:iCs/>
          <w:lang w:val="pl-PL" w:eastAsia="ar-SA"/>
        </w:rPr>
        <w:t xml:space="preserve"> r.” </w:t>
      </w:r>
      <w:r w:rsidRPr="00444EB0">
        <w:rPr>
          <w:rFonts w:cs="Times New Roman"/>
          <w:spacing w:val="-2"/>
          <w:lang w:val="pl-PL"/>
        </w:rPr>
        <w:t xml:space="preserve">oświadczam, że </w:t>
      </w:r>
      <w:r w:rsidRPr="00444EB0">
        <w:rPr>
          <w:rFonts w:cs="Times New Roman"/>
          <w:b/>
          <w:i/>
          <w:spacing w:val="-2"/>
          <w:lang w:val="pl-PL"/>
        </w:rPr>
        <w:t>(wybrać tylko jedną opcję):</w:t>
      </w:r>
    </w:p>
    <w:p w:rsidR="000E1B20" w:rsidRPr="00444EB0" w:rsidRDefault="000E1B20">
      <w:pPr>
        <w:pStyle w:val="Tekstpodstawowy2"/>
        <w:spacing w:line="300" w:lineRule="atLeast"/>
        <w:rPr>
          <w:rFonts w:cs="Times New Roman"/>
          <w:lang w:val="pl-PL"/>
        </w:rPr>
      </w:pPr>
      <w:bookmarkStart w:id="0" w:name="_GoBack"/>
      <w:bookmarkEnd w:id="0"/>
    </w:p>
    <w:p w:rsidR="000E1B20" w:rsidRPr="00444EB0" w:rsidRDefault="00E5547C">
      <w:pPr>
        <w:pStyle w:val="Tekstpodstawowy2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b/>
          <w:lang w:val="pl-PL"/>
        </w:rPr>
      </w:pPr>
      <w:r w:rsidRPr="00444EB0">
        <w:rPr>
          <w:rFonts w:cs="Times New Roman"/>
          <w:b/>
          <w:u w:val="single"/>
          <w:lang w:val="pl-PL"/>
        </w:rPr>
        <w:t>NIE NALEŻĘ*</w:t>
      </w:r>
      <w:r w:rsidRPr="00444EB0">
        <w:rPr>
          <w:rFonts w:cs="Times New Roman"/>
          <w:b/>
          <w:lang w:val="pl-PL"/>
        </w:rPr>
        <w:t xml:space="preserve"> </w:t>
      </w:r>
      <w:r w:rsidRPr="00444EB0">
        <w:rPr>
          <w:rFonts w:cs="Times New Roman"/>
          <w:lang w:val="pl-PL"/>
        </w:rPr>
        <w:t>do grupy kapitałowej w rozumieniu ustawy z dnia 16 lutego 2007 r.</w:t>
      </w:r>
      <w:r>
        <w:rPr>
          <w:rFonts w:cs="Times New Roman"/>
          <w:lang w:val="pl-PL"/>
        </w:rPr>
        <w:t xml:space="preserve"> </w:t>
      </w:r>
      <w:r w:rsidRPr="00444EB0">
        <w:rPr>
          <w:rFonts w:cs="Times New Roman"/>
          <w:lang w:val="pl-PL"/>
        </w:rPr>
        <w:t xml:space="preserve">o ochronie konkurencji i konsumentów </w:t>
      </w:r>
      <w:r>
        <w:rPr>
          <w:rFonts w:cs="Times New Roman"/>
          <w:lang w:val="pl-PL"/>
        </w:rPr>
        <w:t xml:space="preserve">(t. jedn. Dz. U. z 2020 r. poz. 1076 ze zm.) </w:t>
      </w:r>
      <w:r w:rsidRPr="00444EB0">
        <w:rPr>
          <w:rFonts w:cs="Times New Roman"/>
          <w:lang w:val="pl-PL"/>
        </w:rPr>
        <w:t>z żadnym wykonawcą, który złożył ofertę</w:t>
      </w:r>
      <w:r>
        <w:rPr>
          <w:rFonts w:cs="Times New Roman"/>
          <w:lang w:val="pl-PL"/>
        </w:rPr>
        <w:t xml:space="preserve"> </w:t>
      </w:r>
      <w:r w:rsidRPr="00444EB0">
        <w:rPr>
          <w:rFonts w:cs="Times New Roman"/>
          <w:lang w:val="pl-PL"/>
        </w:rPr>
        <w:t>w przedmiotowym postępowaniu.</w:t>
      </w:r>
    </w:p>
    <w:p w:rsidR="000E1B20" w:rsidRPr="00444EB0" w:rsidRDefault="00E5547C">
      <w:pPr>
        <w:pStyle w:val="Tekstpodstawowy2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b/>
          <w:lang w:val="pl-PL"/>
        </w:rPr>
      </w:pPr>
      <w:r w:rsidRPr="00444EB0">
        <w:rPr>
          <w:b/>
          <w:u w:val="single"/>
          <w:lang w:val="pl-PL"/>
        </w:rPr>
        <w:t>NALEŻĘ*</w:t>
      </w:r>
      <w:r w:rsidRPr="00444EB0">
        <w:rPr>
          <w:b/>
          <w:lang w:val="pl-PL"/>
        </w:rPr>
        <w:t xml:space="preserve"> </w:t>
      </w:r>
      <w:r w:rsidRPr="00444EB0">
        <w:rPr>
          <w:bCs/>
          <w:lang w:val="pl-PL"/>
        </w:rPr>
        <w:t>do grupy kapitałowej w rozumieniu ustawy z dnia 16 lutego 2007 r.</w:t>
      </w:r>
      <w:r>
        <w:rPr>
          <w:bCs/>
          <w:lang w:val="pl-PL"/>
        </w:rPr>
        <w:t xml:space="preserve"> </w:t>
      </w:r>
      <w:r w:rsidRPr="00444EB0">
        <w:rPr>
          <w:bCs/>
          <w:lang w:val="pl-PL"/>
        </w:rPr>
        <w:t>o ochronie konkurencji i konsumentów (t. jedn. Dz. U. z 2020 r. poz. 1076 ze zm.) wraz z wykonawcą: ………………………………………………………………………………………………………………………………………………………</w:t>
      </w:r>
      <w:r>
        <w:rPr>
          <w:bCs/>
          <w:lang w:val="pl-PL"/>
        </w:rPr>
        <w:t xml:space="preserve">, </w:t>
      </w:r>
      <w:r w:rsidRPr="00444EB0">
        <w:rPr>
          <w:bCs/>
          <w:lang w:val="pl-PL"/>
        </w:rPr>
        <w:t>który w przedmiotowym postępowaniu złożył ofertę nr ……</w:t>
      </w:r>
    </w:p>
    <w:p w:rsidR="000E1B20" w:rsidRPr="00444EB0" w:rsidRDefault="000E1B20">
      <w:pPr>
        <w:pStyle w:val="Tekstpodstawowy2"/>
        <w:spacing w:after="0" w:line="320" w:lineRule="atLeast"/>
        <w:rPr>
          <w:rFonts w:cs="Times New Roman"/>
          <w:b/>
          <w:lang w:val="pl-PL"/>
        </w:rPr>
      </w:pPr>
    </w:p>
    <w:p w:rsidR="000E1B20" w:rsidRPr="00444EB0" w:rsidRDefault="00E5547C">
      <w:pPr>
        <w:pStyle w:val="Tekstpodstawowy21"/>
        <w:spacing w:line="300" w:lineRule="atLeast"/>
        <w:rPr>
          <w:rFonts w:cs="Times New Roman"/>
          <w:i/>
          <w:iCs/>
          <w:sz w:val="20"/>
          <w:lang w:val="pl-PL"/>
        </w:rPr>
      </w:pPr>
      <w:r w:rsidRPr="00444EB0">
        <w:rPr>
          <w:rFonts w:cs="Times New Roman"/>
          <w:b/>
          <w:i/>
          <w:iCs/>
          <w:sz w:val="20"/>
          <w:lang w:val="pl-PL"/>
        </w:rPr>
        <w:t>*</w:t>
      </w:r>
      <w:r w:rsidRPr="00444EB0">
        <w:rPr>
          <w:rFonts w:cs="Times New Roman"/>
          <w:i/>
          <w:iCs/>
          <w:sz w:val="20"/>
          <w:lang w:val="pl-PL"/>
        </w:rPr>
        <w:t xml:space="preserve"> niepotrzebne skreślić</w:t>
      </w:r>
    </w:p>
    <w:p w:rsidR="000E1B20" w:rsidRPr="00444EB0" w:rsidRDefault="000E1B20">
      <w:pPr>
        <w:pStyle w:val="Tekstpodstawowy21"/>
        <w:spacing w:line="300" w:lineRule="atLeast"/>
        <w:rPr>
          <w:rFonts w:cs="Times New Roman"/>
          <w:lang w:val="pl-PL"/>
        </w:rPr>
      </w:pPr>
    </w:p>
    <w:p w:rsidR="000E1B20" w:rsidRPr="00444EB0" w:rsidRDefault="000E1B20">
      <w:pPr>
        <w:pStyle w:val="Tekstpodstawowy21"/>
        <w:spacing w:line="300" w:lineRule="atLeast"/>
        <w:rPr>
          <w:rFonts w:cs="Times New Roman"/>
          <w:lang w:val="pl-PL"/>
        </w:rPr>
      </w:pPr>
    </w:p>
    <w:p w:rsidR="000E1B20" w:rsidRPr="00444EB0" w:rsidRDefault="00E5547C">
      <w:pPr>
        <w:pStyle w:val="Tekstpodstawowy21"/>
        <w:spacing w:line="300" w:lineRule="atLeast"/>
        <w:ind w:left="3780"/>
        <w:rPr>
          <w:lang w:val="pl-PL"/>
        </w:rPr>
      </w:pPr>
      <w:r w:rsidRPr="00444EB0">
        <w:rPr>
          <w:lang w:val="pl-PL"/>
        </w:rPr>
        <w:t>……………………………………………..</w:t>
      </w:r>
    </w:p>
    <w:p w:rsidR="000E1B20" w:rsidRPr="00444EB0" w:rsidRDefault="00E5547C">
      <w:pPr>
        <w:pStyle w:val="Tekstpodstawowy21"/>
        <w:spacing w:line="300" w:lineRule="atLeast"/>
        <w:ind w:left="4620"/>
        <w:rPr>
          <w:sz w:val="20"/>
          <w:lang w:val="pl-PL"/>
        </w:rPr>
      </w:pPr>
      <w:r w:rsidRPr="00444EB0">
        <w:rPr>
          <w:sz w:val="20"/>
          <w:lang w:val="pl-PL"/>
        </w:rPr>
        <w:t>podpis osoby/osób upoważnionych do</w:t>
      </w:r>
    </w:p>
    <w:p w:rsidR="000E1B20" w:rsidRDefault="00E5547C">
      <w:pPr>
        <w:pStyle w:val="Tekstpodstawowy21"/>
        <w:spacing w:line="300" w:lineRule="atLeast"/>
        <w:ind w:left="4620"/>
        <w:rPr>
          <w:rFonts w:cs="Times New Roman"/>
          <w:sz w:val="20"/>
        </w:rPr>
      </w:pPr>
      <w:proofErr w:type="spellStart"/>
      <w:r>
        <w:rPr>
          <w:sz w:val="20"/>
        </w:rPr>
        <w:t>występowania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imieniu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Wykonawcy</w:t>
      </w:r>
      <w:proofErr w:type="spellEnd"/>
    </w:p>
    <w:p w:rsidR="000E1B20" w:rsidRDefault="000E1B20">
      <w:pPr>
        <w:rPr>
          <w:rFonts w:cs="Times New Roman"/>
        </w:rPr>
      </w:pPr>
    </w:p>
    <w:p w:rsidR="000E1B20" w:rsidRDefault="000E1B20">
      <w:pPr>
        <w:rPr>
          <w:rFonts w:cs="Times New Roman"/>
        </w:rPr>
      </w:pPr>
    </w:p>
    <w:p w:rsidR="000E1B20" w:rsidRDefault="000E1B20">
      <w:pPr>
        <w:rPr>
          <w:rFonts w:cs="Times New Roman"/>
        </w:rPr>
      </w:pPr>
    </w:p>
    <w:p w:rsidR="000E1B20" w:rsidRDefault="000E1B20">
      <w:pPr>
        <w:rPr>
          <w:rFonts w:asciiTheme="minorHAnsi" w:hAnsiTheme="minorHAnsi" w:cstheme="minorHAnsi"/>
        </w:rPr>
      </w:pPr>
    </w:p>
    <w:p w:rsidR="000E1B20" w:rsidRDefault="000E1B20"/>
    <w:sectPr w:rsidR="000E1B20" w:rsidSect="000E1B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AC57B77"/>
    <w:multiLevelType w:val="multilevel"/>
    <w:tmpl w:val="2AC57B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405C"/>
    <w:rsid w:val="00050A31"/>
    <w:rsid w:val="000716D2"/>
    <w:rsid w:val="00071AAB"/>
    <w:rsid w:val="000B76C4"/>
    <w:rsid w:val="000C5610"/>
    <w:rsid w:val="000E1B2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44EB0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5547C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7D7C3D"/>
    <w:rsid w:val="1D625D92"/>
    <w:rsid w:val="1EDA3F00"/>
    <w:rsid w:val="551E6C86"/>
    <w:rsid w:val="5C323EF4"/>
    <w:rsid w:val="636B4A59"/>
    <w:rsid w:val="694D27AE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footnote reference" w:qFormat="0"/>
    <w:lsdException w:name="List" w:qFormat="0"/>
    <w:lsdException w:name="List Number 2" w:qFormat="0"/>
    <w:lsdException w:name="Default Paragraph Font" w:semiHidden="1"/>
    <w:lsdException w:name="Block Text" w:qFormat="0"/>
    <w:lsdException w:name="FollowedHyperlink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HTML Cite" w:qFormat="0"/>
    <w:lsdException w:name="HTML Sample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Grid 3" w:qFormat="0"/>
    <w:lsdException w:name="Table Grid 4" w:qFormat="0"/>
    <w:lsdException w:name="Table List 1" w:qFormat="0"/>
    <w:lsdException w:name="Table 3D effects 2" w:qFormat="0"/>
    <w:lsdException w:name="Table Elegant" w:qFormat="0"/>
    <w:lsdException w:name="Table Theme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0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0"/>
    <w:lsdException w:name="Colorful Shading Accent 4" w:uiPriority="71"/>
    <w:lsdException w:name="Colorful List Accent 4" w:uiPriority="72" w:qFormat="0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 w:qFormat="0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0"/>
    <w:lsdException w:name="Colorful List Accent 6" w:uiPriority="72" w:qFormat="0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sid w:val="000E1B20"/>
    <w:rPr>
      <w:rFonts w:ascii="Times New Roma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0E1B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0E1B2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0E1B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0E1B2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0E1B2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1B20"/>
    <w:rPr>
      <w:sz w:val="16"/>
      <w:szCs w:val="16"/>
    </w:rPr>
  </w:style>
  <w:style w:type="paragraph" w:styleId="Tekstblokowy">
    <w:name w:val="Block Text"/>
    <w:basedOn w:val="Normalny"/>
    <w:rsid w:val="000E1B20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0E1B20"/>
    <w:pPr>
      <w:spacing w:after="120"/>
    </w:pPr>
  </w:style>
  <w:style w:type="paragraph" w:styleId="Tekstpodstawowy2">
    <w:name w:val="Body Text 2"/>
    <w:basedOn w:val="Normalny"/>
    <w:qFormat/>
    <w:rsid w:val="000E1B20"/>
    <w:pPr>
      <w:spacing w:after="120" w:line="480" w:lineRule="auto"/>
    </w:pPr>
  </w:style>
  <w:style w:type="paragraph" w:styleId="Tekstpodstawowy3">
    <w:name w:val="Body Text 3"/>
    <w:basedOn w:val="Normalny"/>
    <w:qFormat/>
    <w:rsid w:val="000E1B20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0E1B20"/>
    <w:pPr>
      <w:ind w:firstLineChars="100" w:firstLine="420"/>
    </w:pPr>
  </w:style>
  <w:style w:type="paragraph" w:styleId="Tekstpodstawowywcity">
    <w:name w:val="Body Text Indent"/>
    <w:basedOn w:val="Normalny"/>
    <w:qFormat/>
    <w:rsid w:val="000E1B20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0E1B20"/>
    <w:pPr>
      <w:ind w:firstLineChars="200" w:firstLine="420"/>
    </w:pPr>
  </w:style>
  <w:style w:type="paragraph" w:styleId="Tekstpodstawowywcity2">
    <w:name w:val="Body Text Indent 2"/>
    <w:basedOn w:val="Normalny"/>
    <w:qFormat/>
    <w:rsid w:val="000E1B20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0E1B20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0E1B20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0E1B20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0E1B20"/>
    <w:rPr>
      <w:sz w:val="21"/>
      <w:szCs w:val="21"/>
    </w:rPr>
  </w:style>
  <w:style w:type="paragraph" w:styleId="Tekstkomentarza">
    <w:name w:val="annotation text"/>
    <w:basedOn w:val="Normalny"/>
    <w:qFormat/>
    <w:rsid w:val="000E1B20"/>
  </w:style>
  <w:style w:type="paragraph" w:styleId="Tematkomentarza">
    <w:name w:val="annotation subject"/>
    <w:basedOn w:val="Tekstkomentarza"/>
    <w:next w:val="Tekstkomentarza"/>
    <w:qFormat/>
    <w:rsid w:val="000E1B20"/>
    <w:rPr>
      <w:b/>
      <w:bCs/>
    </w:rPr>
  </w:style>
  <w:style w:type="paragraph" w:styleId="Data">
    <w:name w:val="Date"/>
    <w:basedOn w:val="Normalny"/>
    <w:next w:val="Normalny"/>
    <w:qFormat/>
    <w:rsid w:val="000E1B20"/>
    <w:pPr>
      <w:ind w:leftChars="2500" w:left="100"/>
    </w:pPr>
  </w:style>
  <w:style w:type="paragraph" w:styleId="Mapadokumentu">
    <w:name w:val="Document Map"/>
    <w:basedOn w:val="Normalny"/>
    <w:qFormat/>
    <w:rsid w:val="000E1B20"/>
    <w:pPr>
      <w:shd w:val="clear" w:color="auto" w:fill="000080"/>
    </w:pPr>
  </w:style>
  <w:style w:type="paragraph" w:styleId="Podpise-mail">
    <w:name w:val="E-mail Signature"/>
    <w:basedOn w:val="Normalny"/>
    <w:qFormat/>
    <w:rsid w:val="000E1B20"/>
  </w:style>
  <w:style w:type="character" w:styleId="Uwydatnienie">
    <w:name w:val="Emphasis"/>
    <w:basedOn w:val="Domylnaczcionkaakapitu"/>
    <w:qFormat/>
    <w:rsid w:val="000E1B20"/>
    <w:rPr>
      <w:i/>
      <w:iCs/>
    </w:rPr>
  </w:style>
  <w:style w:type="character" w:styleId="Odwoanieprzypisukocowego">
    <w:name w:val="endnote reference"/>
    <w:basedOn w:val="Domylnaczcionkaakapitu"/>
    <w:qFormat/>
    <w:rsid w:val="000E1B20"/>
    <w:rPr>
      <w:vertAlign w:val="superscript"/>
    </w:rPr>
  </w:style>
  <w:style w:type="paragraph" w:styleId="Tekstprzypisukocowego">
    <w:name w:val="endnote text"/>
    <w:basedOn w:val="Normalny"/>
    <w:qFormat/>
    <w:rsid w:val="000E1B20"/>
    <w:pPr>
      <w:snapToGrid w:val="0"/>
    </w:pPr>
  </w:style>
  <w:style w:type="paragraph" w:styleId="Adresnakopercie">
    <w:name w:val="envelope address"/>
    <w:basedOn w:val="Normalny"/>
    <w:qFormat/>
    <w:rsid w:val="000E1B20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qFormat/>
    <w:rsid w:val="000E1B20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rsid w:val="000E1B20"/>
    <w:rPr>
      <w:color w:val="800080"/>
      <w:u w:val="single"/>
    </w:rPr>
  </w:style>
  <w:style w:type="paragraph" w:styleId="Stopka">
    <w:name w:val="footer"/>
    <w:basedOn w:val="Normalny"/>
    <w:qFormat/>
    <w:rsid w:val="000E1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rsid w:val="000E1B20"/>
    <w:rPr>
      <w:vertAlign w:val="superscript"/>
    </w:rPr>
  </w:style>
  <w:style w:type="paragraph" w:styleId="Tekstprzypisudolnego">
    <w:name w:val="footnote text"/>
    <w:basedOn w:val="Normalny"/>
    <w:qFormat/>
    <w:rsid w:val="000E1B20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0E1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0E1B20"/>
  </w:style>
  <w:style w:type="paragraph" w:styleId="HTML-adres">
    <w:name w:val="HTML Address"/>
    <w:basedOn w:val="Normalny"/>
    <w:qFormat/>
    <w:rsid w:val="000E1B20"/>
    <w:rPr>
      <w:i/>
      <w:iCs/>
    </w:rPr>
  </w:style>
  <w:style w:type="character" w:styleId="HTML-cytat">
    <w:name w:val="HTML Cite"/>
    <w:basedOn w:val="Domylnaczcionkaakapitu"/>
    <w:rsid w:val="000E1B20"/>
    <w:rPr>
      <w:i/>
      <w:iCs/>
    </w:rPr>
  </w:style>
  <w:style w:type="character" w:styleId="HTML-kod">
    <w:name w:val="HTML Code"/>
    <w:basedOn w:val="Domylnaczcionkaakapitu"/>
    <w:qFormat/>
    <w:rsid w:val="000E1B20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0E1B20"/>
    <w:rPr>
      <w:i/>
      <w:iCs/>
    </w:rPr>
  </w:style>
  <w:style w:type="character" w:styleId="HTML-klawiatura">
    <w:name w:val="HTML Keyboard"/>
    <w:basedOn w:val="Domylnaczcionkaakapitu"/>
    <w:qFormat/>
    <w:rsid w:val="000E1B20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0E1B20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rsid w:val="000E1B20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0E1B20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0E1B20"/>
    <w:rPr>
      <w:i/>
      <w:iCs/>
    </w:rPr>
  </w:style>
  <w:style w:type="character" w:styleId="Hipercze">
    <w:name w:val="Hyperlink"/>
    <w:basedOn w:val="Domylnaczcionkaakapitu"/>
    <w:qFormat/>
    <w:rsid w:val="000E1B20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0E1B20"/>
  </w:style>
  <w:style w:type="paragraph" w:styleId="Indeks2">
    <w:name w:val="index 2"/>
    <w:basedOn w:val="Normalny"/>
    <w:next w:val="Normalny"/>
    <w:qFormat/>
    <w:rsid w:val="000E1B20"/>
    <w:pPr>
      <w:ind w:leftChars="200" w:left="200"/>
    </w:pPr>
  </w:style>
  <w:style w:type="paragraph" w:styleId="Indeks3">
    <w:name w:val="index 3"/>
    <w:basedOn w:val="Normalny"/>
    <w:next w:val="Normalny"/>
    <w:qFormat/>
    <w:rsid w:val="000E1B20"/>
    <w:pPr>
      <w:ind w:leftChars="400" w:left="400"/>
    </w:pPr>
  </w:style>
  <w:style w:type="paragraph" w:styleId="Indeks4">
    <w:name w:val="index 4"/>
    <w:basedOn w:val="Normalny"/>
    <w:next w:val="Normalny"/>
    <w:qFormat/>
    <w:rsid w:val="000E1B20"/>
    <w:pPr>
      <w:ind w:leftChars="600" w:left="600"/>
    </w:pPr>
  </w:style>
  <w:style w:type="paragraph" w:styleId="Indeks5">
    <w:name w:val="index 5"/>
    <w:basedOn w:val="Normalny"/>
    <w:next w:val="Normalny"/>
    <w:qFormat/>
    <w:rsid w:val="000E1B20"/>
    <w:pPr>
      <w:ind w:leftChars="800" w:left="800"/>
    </w:pPr>
  </w:style>
  <w:style w:type="paragraph" w:styleId="Indeks6">
    <w:name w:val="index 6"/>
    <w:basedOn w:val="Normalny"/>
    <w:next w:val="Normalny"/>
    <w:qFormat/>
    <w:rsid w:val="000E1B20"/>
    <w:pPr>
      <w:ind w:leftChars="1000" w:left="1000"/>
    </w:pPr>
  </w:style>
  <w:style w:type="paragraph" w:styleId="Indeks7">
    <w:name w:val="index 7"/>
    <w:basedOn w:val="Normalny"/>
    <w:next w:val="Normalny"/>
    <w:qFormat/>
    <w:rsid w:val="000E1B20"/>
    <w:pPr>
      <w:ind w:leftChars="1200" w:left="1200"/>
    </w:pPr>
  </w:style>
  <w:style w:type="paragraph" w:styleId="Indeks8">
    <w:name w:val="index 8"/>
    <w:basedOn w:val="Normalny"/>
    <w:next w:val="Normalny"/>
    <w:qFormat/>
    <w:rsid w:val="000E1B20"/>
    <w:pPr>
      <w:ind w:leftChars="1400" w:left="1400"/>
    </w:pPr>
  </w:style>
  <w:style w:type="paragraph" w:styleId="Indeks9">
    <w:name w:val="index 9"/>
    <w:basedOn w:val="Normalny"/>
    <w:next w:val="Normalny"/>
    <w:qFormat/>
    <w:rsid w:val="000E1B20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0E1B20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0E1B20"/>
  </w:style>
  <w:style w:type="paragraph" w:styleId="Lista">
    <w:name w:val="List"/>
    <w:basedOn w:val="Normalny"/>
    <w:rsid w:val="000E1B20"/>
    <w:pPr>
      <w:ind w:left="200" w:hangingChars="200" w:hanging="200"/>
    </w:pPr>
  </w:style>
  <w:style w:type="paragraph" w:styleId="Lista2">
    <w:name w:val="List 2"/>
    <w:basedOn w:val="Normalny"/>
    <w:qFormat/>
    <w:rsid w:val="000E1B20"/>
    <w:pPr>
      <w:ind w:leftChars="200" w:left="100" w:hangingChars="200" w:hanging="200"/>
    </w:pPr>
  </w:style>
  <w:style w:type="paragraph" w:styleId="Lista3">
    <w:name w:val="List 3"/>
    <w:basedOn w:val="Normalny"/>
    <w:qFormat/>
    <w:rsid w:val="000E1B20"/>
    <w:pPr>
      <w:ind w:leftChars="400" w:left="100" w:hangingChars="200" w:hanging="200"/>
    </w:pPr>
  </w:style>
  <w:style w:type="paragraph" w:styleId="Lista4">
    <w:name w:val="List 4"/>
    <w:basedOn w:val="Normalny"/>
    <w:qFormat/>
    <w:rsid w:val="000E1B20"/>
    <w:pPr>
      <w:ind w:leftChars="600" w:left="100" w:hangingChars="200" w:hanging="200"/>
    </w:pPr>
  </w:style>
  <w:style w:type="paragraph" w:styleId="Lista5">
    <w:name w:val="List 5"/>
    <w:basedOn w:val="Normalny"/>
    <w:qFormat/>
    <w:rsid w:val="000E1B20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0E1B20"/>
    <w:pPr>
      <w:numPr>
        <w:numId w:val="1"/>
      </w:numPr>
    </w:pPr>
  </w:style>
  <w:style w:type="paragraph" w:styleId="Listapunktowana2">
    <w:name w:val="List Bullet 2"/>
    <w:basedOn w:val="Normalny"/>
    <w:qFormat/>
    <w:rsid w:val="000E1B20"/>
    <w:pPr>
      <w:numPr>
        <w:numId w:val="2"/>
      </w:numPr>
    </w:pPr>
  </w:style>
  <w:style w:type="paragraph" w:styleId="Listapunktowana3">
    <w:name w:val="List Bullet 3"/>
    <w:basedOn w:val="Normalny"/>
    <w:qFormat/>
    <w:rsid w:val="000E1B20"/>
    <w:pPr>
      <w:numPr>
        <w:numId w:val="3"/>
      </w:numPr>
    </w:pPr>
  </w:style>
  <w:style w:type="paragraph" w:styleId="Listapunktowana4">
    <w:name w:val="List Bullet 4"/>
    <w:basedOn w:val="Normalny"/>
    <w:qFormat/>
    <w:rsid w:val="000E1B20"/>
    <w:pPr>
      <w:numPr>
        <w:numId w:val="4"/>
      </w:numPr>
    </w:pPr>
  </w:style>
  <w:style w:type="paragraph" w:styleId="Listapunktowana5">
    <w:name w:val="List Bullet 5"/>
    <w:basedOn w:val="Normalny"/>
    <w:qFormat/>
    <w:rsid w:val="000E1B20"/>
    <w:pPr>
      <w:numPr>
        <w:numId w:val="5"/>
      </w:numPr>
    </w:pPr>
  </w:style>
  <w:style w:type="paragraph" w:styleId="Lista-kontynuacja">
    <w:name w:val="List Continue"/>
    <w:basedOn w:val="Normalny"/>
    <w:qFormat/>
    <w:rsid w:val="000E1B20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0E1B20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0E1B20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0E1B20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0E1B20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0E1B20"/>
    <w:pPr>
      <w:numPr>
        <w:numId w:val="6"/>
      </w:numPr>
    </w:pPr>
  </w:style>
  <w:style w:type="paragraph" w:styleId="Listanumerowana2">
    <w:name w:val="List Number 2"/>
    <w:basedOn w:val="Normalny"/>
    <w:rsid w:val="000E1B20"/>
    <w:pPr>
      <w:numPr>
        <w:numId w:val="7"/>
      </w:numPr>
    </w:pPr>
  </w:style>
  <w:style w:type="paragraph" w:styleId="Listanumerowana3">
    <w:name w:val="List Number 3"/>
    <w:basedOn w:val="Normalny"/>
    <w:qFormat/>
    <w:rsid w:val="000E1B20"/>
    <w:pPr>
      <w:numPr>
        <w:numId w:val="8"/>
      </w:numPr>
    </w:pPr>
  </w:style>
  <w:style w:type="paragraph" w:styleId="Listanumerowana4">
    <w:name w:val="List Number 4"/>
    <w:basedOn w:val="Normalny"/>
    <w:qFormat/>
    <w:rsid w:val="000E1B20"/>
    <w:pPr>
      <w:numPr>
        <w:numId w:val="9"/>
      </w:numPr>
    </w:pPr>
  </w:style>
  <w:style w:type="paragraph" w:styleId="Listanumerowana5">
    <w:name w:val="List Number 5"/>
    <w:basedOn w:val="Normalny"/>
    <w:qFormat/>
    <w:rsid w:val="000E1B20"/>
    <w:pPr>
      <w:numPr>
        <w:numId w:val="10"/>
      </w:numPr>
    </w:pPr>
  </w:style>
  <w:style w:type="paragraph" w:styleId="Tekstmakra">
    <w:name w:val="macro"/>
    <w:qFormat/>
    <w:rsid w:val="000E1B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0E1B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0E1B20"/>
  </w:style>
  <w:style w:type="paragraph" w:styleId="Wcicienormalne">
    <w:name w:val="Normal Indent"/>
    <w:basedOn w:val="Normalny"/>
    <w:qFormat/>
    <w:rsid w:val="000E1B20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0E1B20"/>
    <w:pPr>
      <w:jc w:val="center"/>
    </w:pPr>
  </w:style>
  <w:style w:type="character" w:styleId="Numerstrony">
    <w:name w:val="page number"/>
    <w:basedOn w:val="Domylnaczcionkaakapitu"/>
    <w:qFormat/>
    <w:rsid w:val="000E1B20"/>
  </w:style>
  <w:style w:type="paragraph" w:styleId="Zwykytekst">
    <w:name w:val="Plain Text"/>
    <w:basedOn w:val="Normalny"/>
    <w:qFormat/>
    <w:rsid w:val="000E1B20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0E1B20"/>
  </w:style>
  <w:style w:type="paragraph" w:styleId="Podpis">
    <w:name w:val="Signature"/>
    <w:basedOn w:val="Normalny"/>
    <w:qFormat/>
    <w:rsid w:val="000E1B20"/>
    <w:pPr>
      <w:ind w:leftChars="2100" w:left="100"/>
    </w:pPr>
  </w:style>
  <w:style w:type="character" w:styleId="Pogrubienie">
    <w:name w:val="Strong"/>
    <w:basedOn w:val="Domylnaczcionkaakapitu"/>
    <w:qFormat/>
    <w:rsid w:val="000E1B20"/>
    <w:rPr>
      <w:b/>
      <w:bCs/>
    </w:rPr>
  </w:style>
  <w:style w:type="paragraph" w:styleId="Podtytu">
    <w:name w:val="Subtitle"/>
    <w:basedOn w:val="Normalny"/>
    <w:qFormat/>
    <w:rsid w:val="000E1B2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0E1B2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rsid w:val="000E1B2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rsid w:val="000E1B2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0E1B20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0E1B2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0E1B2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0E1B2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0E1B2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0E1B2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0E1B20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0E1B2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0E1B20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0E1B20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0E1B2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0E1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0E1B20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rsid w:val="000E1B20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rsid w:val="000E1B20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0E1B2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0E1B20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0E1B20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0E1B20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0E1B20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0E1B20"/>
    <w:pPr>
      <w:ind w:leftChars="200" w:left="420"/>
    </w:pPr>
  </w:style>
  <w:style w:type="paragraph" w:styleId="Spisilustracji">
    <w:name w:val="table of figures"/>
    <w:basedOn w:val="Normalny"/>
    <w:next w:val="Normalny"/>
    <w:qFormat/>
    <w:rsid w:val="000E1B20"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0E1B2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0E1B2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0E1B2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0E1B2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rsid w:val="000E1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0E1B2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0E1B2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0E1B2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0E1B2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0E1B20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0E1B20"/>
  </w:style>
  <w:style w:type="paragraph" w:styleId="Spistreci2">
    <w:name w:val="toc 2"/>
    <w:basedOn w:val="Normalny"/>
    <w:next w:val="Normalny"/>
    <w:qFormat/>
    <w:rsid w:val="000E1B20"/>
    <w:pPr>
      <w:ind w:leftChars="200" w:left="420"/>
    </w:pPr>
  </w:style>
  <w:style w:type="paragraph" w:styleId="Spistreci3">
    <w:name w:val="toc 3"/>
    <w:basedOn w:val="Normalny"/>
    <w:next w:val="Normalny"/>
    <w:qFormat/>
    <w:rsid w:val="000E1B20"/>
    <w:pPr>
      <w:ind w:leftChars="400" w:left="840"/>
    </w:pPr>
  </w:style>
  <w:style w:type="paragraph" w:styleId="Spistreci4">
    <w:name w:val="toc 4"/>
    <w:basedOn w:val="Normalny"/>
    <w:next w:val="Normalny"/>
    <w:qFormat/>
    <w:rsid w:val="000E1B20"/>
    <w:pPr>
      <w:ind w:leftChars="600" w:left="1260"/>
    </w:pPr>
  </w:style>
  <w:style w:type="paragraph" w:styleId="Spistreci5">
    <w:name w:val="toc 5"/>
    <w:basedOn w:val="Normalny"/>
    <w:next w:val="Normalny"/>
    <w:qFormat/>
    <w:rsid w:val="000E1B20"/>
    <w:pPr>
      <w:ind w:leftChars="800" w:left="1680"/>
    </w:pPr>
  </w:style>
  <w:style w:type="paragraph" w:styleId="Spistreci6">
    <w:name w:val="toc 6"/>
    <w:basedOn w:val="Normalny"/>
    <w:next w:val="Normalny"/>
    <w:qFormat/>
    <w:rsid w:val="000E1B20"/>
    <w:pPr>
      <w:ind w:leftChars="1000" w:left="2100"/>
    </w:pPr>
  </w:style>
  <w:style w:type="paragraph" w:styleId="Spistreci7">
    <w:name w:val="toc 7"/>
    <w:basedOn w:val="Normalny"/>
    <w:next w:val="Normalny"/>
    <w:qFormat/>
    <w:rsid w:val="000E1B20"/>
    <w:pPr>
      <w:ind w:leftChars="1200" w:left="2520"/>
    </w:pPr>
  </w:style>
  <w:style w:type="paragraph" w:styleId="Spistreci8">
    <w:name w:val="toc 8"/>
    <w:basedOn w:val="Normalny"/>
    <w:next w:val="Normalny"/>
    <w:qFormat/>
    <w:rsid w:val="000E1B20"/>
    <w:pPr>
      <w:ind w:leftChars="1400" w:left="2940"/>
    </w:pPr>
  </w:style>
  <w:style w:type="paragraph" w:styleId="Spistreci9">
    <w:name w:val="toc 9"/>
    <w:basedOn w:val="Normalny"/>
    <w:next w:val="Normalny"/>
    <w:qFormat/>
    <w:rsid w:val="000E1B20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0E1B2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0E1B2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0E1B2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0E1B2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0E1B2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0E1B2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0E1B2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0E1B2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0E1B20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0E1B20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0E1B20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0E1B20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0E1B20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0E1B20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0E1B2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0E1B20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0E1B20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0E1B20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0E1B20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0E1B20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0E1B20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0E1B20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0E1B20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0E1B20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0E1B20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0E1B20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0E1B20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0E1B20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0E1B2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0E1B20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0E1B20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0E1B20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0E1B20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0E1B20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0E1B20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0E1B20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0E1B20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0E1B20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0E1B20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0E1B20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0E1B20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0E1B20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rsid w:val="000E1B2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0E1B20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0E1B20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0E1B20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0E1B20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0E1B20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0E1B20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0E1B20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rsid w:val="000E1B2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rsid w:val="000E1B2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Tekstpodstawowy21">
    <w:name w:val="Tekst podstawowy 21"/>
    <w:basedOn w:val="Normalny"/>
    <w:rsid w:val="000E1B20"/>
    <w:pPr>
      <w:jc w:val="both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</cp:lastModifiedBy>
  <cp:revision>3</cp:revision>
  <dcterms:created xsi:type="dcterms:W3CDTF">2020-11-01T10:23:00Z</dcterms:created>
  <dcterms:modified xsi:type="dcterms:W3CDTF">2021-10-06T08:30:00Z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